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213" w:line="192" w:lineRule="auto"/>
        <w:ind w:left="3036" w:right="3111" w:firstLine="0"/>
        <w:jc w:val="center"/>
        <w:textAlignment w:val="auto"/>
        <w:rPr>
          <w:rFonts w:hint="eastAsia" w:ascii="微软雅黑" w:hAnsi="微软雅黑" w:eastAsia="微软雅黑" w:cs="微软雅黑"/>
          <w:b/>
          <w:sz w:val="22"/>
          <w:lang w:eastAsia="zh-CN"/>
        </w:rPr>
      </w:pPr>
      <w:r>
        <w:rPr>
          <w:rFonts w:hint="eastAsia" w:ascii="微软雅黑" w:hAnsi="微软雅黑" w:eastAsia="微软雅黑" w:cs="微软雅黑"/>
          <w:b/>
          <w:sz w:val="22"/>
          <w:lang w:eastAsia="zh-CN"/>
        </w:rPr>
        <w:t>Frogbt</w:t>
      </w:r>
      <w:r>
        <w:rPr>
          <w:rFonts w:hint="eastAsia" w:ascii="微软雅黑" w:hAnsi="微软雅黑" w:eastAsia="微软雅黑" w:cs="微软雅黑"/>
          <w:b/>
          <w:sz w:val="22"/>
        </w:rPr>
        <w:t xml:space="preserve"> </w:t>
      </w:r>
      <w:r>
        <w:rPr>
          <w:rFonts w:hint="eastAsia" w:ascii="微软雅黑" w:hAnsi="微软雅黑" w:eastAsia="微软雅黑" w:cs="微软雅黑"/>
          <w:b/>
          <w:sz w:val="22"/>
          <w:lang w:eastAsia="zh-CN"/>
        </w:rPr>
        <w:t xml:space="preserve">(Hong Kong) Co., Limited </w:t>
      </w:r>
    </w:p>
    <w:p>
      <w:pPr>
        <w:keepNext w:val="0"/>
        <w:keepLines w:val="0"/>
        <w:pageBreakBefore w:val="0"/>
        <w:widowControl w:val="0"/>
        <w:kinsoku/>
        <w:wordWrap/>
        <w:overflowPunct/>
        <w:topLinePunct w:val="0"/>
        <w:autoSpaceDE w:val="0"/>
        <w:autoSpaceDN w:val="0"/>
        <w:bidi w:val="0"/>
        <w:adjustRightInd w:val="0"/>
        <w:snapToGrid w:val="0"/>
        <w:spacing w:before="0" w:line="192" w:lineRule="auto"/>
        <w:ind w:left="3035" w:right="3111" w:firstLine="0"/>
        <w:jc w:val="center"/>
        <w:textAlignment w:val="auto"/>
        <w:rPr>
          <w:rFonts w:hint="eastAsia" w:ascii="微软雅黑" w:hAnsi="微软雅黑" w:eastAsia="微软雅黑" w:cs="微软雅黑"/>
          <w:b/>
          <w:sz w:val="22"/>
        </w:rPr>
      </w:pPr>
      <w:r>
        <w:rPr>
          <w:rFonts w:hint="eastAsia" w:ascii="微软雅黑" w:hAnsi="微软雅黑" w:eastAsia="微软雅黑" w:cs="微软雅黑"/>
          <w:b/>
          <w:sz w:val="22"/>
        </w:rPr>
        <w:t>Terms and Conditions on Hosting Service</w:t>
      </w:r>
    </w:p>
    <w:p>
      <w:pPr>
        <w:keepNext w:val="0"/>
        <w:keepLines w:val="0"/>
        <w:pageBreakBefore w:val="0"/>
        <w:widowControl w:val="0"/>
        <w:kinsoku/>
        <w:wordWrap/>
        <w:overflowPunct/>
        <w:topLinePunct w:val="0"/>
        <w:autoSpaceDE w:val="0"/>
        <w:autoSpaceDN w:val="0"/>
        <w:bidi w:val="0"/>
        <w:adjustRightInd w:val="0"/>
        <w:snapToGrid w:val="0"/>
        <w:spacing w:before="0" w:line="192" w:lineRule="auto"/>
        <w:ind w:left="3036" w:right="3109" w:firstLine="0"/>
        <w:jc w:val="center"/>
        <w:textAlignment w:val="auto"/>
        <w:rPr>
          <w:rFonts w:hint="eastAsia" w:ascii="微软雅黑" w:hAnsi="微软雅黑" w:eastAsia="微软雅黑" w:cs="微软雅黑"/>
          <w:b/>
          <w:sz w:val="22"/>
        </w:rPr>
      </w:pPr>
      <w:r>
        <w:rPr>
          <w:rFonts w:hint="eastAsia" w:ascii="微软雅黑" w:hAnsi="微软雅黑" w:eastAsia="微软雅黑" w:cs="微软雅黑"/>
          <w:b/>
          <w:sz w:val="22"/>
        </w:rPr>
        <w:t>托管服务合作條款</w:t>
      </w:r>
    </w:p>
    <w:p>
      <w:pPr>
        <w:pStyle w:val="4"/>
        <w:keepNext w:val="0"/>
        <w:keepLines w:val="0"/>
        <w:pageBreakBefore w:val="0"/>
        <w:widowControl w:val="0"/>
        <w:kinsoku/>
        <w:wordWrap/>
        <w:overflowPunct/>
        <w:topLinePunct w:val="0"/>
        <w:autoSpaceDE w:val="0"/>
        <w:autoSpaceDN w:val="0"/>
        <w:bidi w:val="0"/>
        <w:adjustRightInd w:val="0"/>
        <w:snapToGrid w:val="0"/>
        <w:spacing w:before="225" w:line="192" w:lineRule="auto"/>
        <w:ind w:left="140" w:right="234"/>
        <w:textAlignment w:val="auto"/>
        <w:rPr>
          <w:rFonts w:hint="eastAsia" w:ascii="微软雅黑" w:hAnsi="微软雅黑" w:eastAsia="微软雅黑" w:cs="微软雅黑"/>
        </w:rPr>
      </w:pPr>
      <w:r>
        <w:rPr>
          <w:rFonts w:hint="eastAsia" w:ascii="微软雅黑" w:hAnsi="微软雅黑" w:eastAsia="微软雅黑" w:cs="微软雅黑"/>
        </w:rPr>
        <w:t xml:space="preserve">In terms of the matters related to the provision of Hosting Service by </w:t>
      </w:r>
      <w:r>
        <w:rPr>
          <w:rFonts w:hint="eastAsia" w:ascii="微软雅黑" w:hAnsi="微软雅黑" w:eastAsia="微软雅黑" w:cs="微软雅黑"/>
          <w:lang w:eastAsia="zh-CN"/>
        </w:rPr>
        <w:t>Frogbt</w:t>
      </w:r>
      <w:r>
        <w:rPr>
          <w:rFonts w:hint="eastAsia" w:ascii="微软雅黑" w:hAnsi="微软雅黑" w:eastAsia="微软雅黑" w:cs="微软雅黑"/>
        </w:rPr>
        <w:t xml:space="preserve"> to Customer and Customer accepts the Service, the following agreement has been reached for joint compliance on the basis of the principle of mutual benefits and equal cooperation between both parties and according to the relevant laws and regulations of Hong Kong and The Lao People's Democratic Republic after friendly negotiation in this regard.</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0"/>
        </w:rPr>
      </w:pPr>
    </w:p>
    <w:p>
      <w:pPr>
        <w:pStyle w:val="4"/>
        <w:keepNext w:val="0"/>
        <w:keepLines w:val="0"/>
        <w:pageBreakBefore w:val="0"/>
        <w:widowControl w:val="0"/>
        <w:kinsoku/>
        <w:wordWrap/>
        <w:overflowPunct/>
        <w:topLinePunct w:val="0"/>
        <w:autoSpaceDE w:val="0"/>
        <w:autoSpaceDN w:val="0"/>
        <w:bidi w:val="0"/>
        <w:adjustRightInd w:val="0"/>
        <w:snapToGrid w:val="0"/>
        <w:spacing w:before="9" w:line="192" w:lineRule="auto"/>
        <w:textAlignment w:val="auto"/>
        <w:rPr>
          <w:rFonts w:hint="eastAsia" w:ascii="微软雅黑" w:hAnsi="微软雅黑" w:eastAsia="微软雅黑" w:cs="微软雅黑"/>
          <w:sz w:val="19"/>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1921"/>
        <w:textAlignment w:val="auto"/>
        <w:rPr>
          <w:rFonts w:hint="eastAsia" w:ascii="微软雅黑" w:hAnsi="微软雅黑" w:eastAsia="微软雅黑" w:cs="微软雅黑"/>
        </w:rPr>
      </w:pPr>
      <w:r>
        <w:rPr>
          <w:rFonts w:hint="eastAsia" w:ascii="微软雅黑" w:hAnsi="微软雅黑" w:eastAsia="微软雅黑" w:cs="微软雅黑"/>
        </w:rPr>
        <mc:AlternateContent>
          <mc:Choice Requires="wps">
            <w:drawing>
              <wp:anchor distT="0" distB="0" distL="114300" distR="114300" simplePos="0" relativeHeight="251659264" behindDoc="1" locked="0" layoutInCell="1" allowOverlap="1">
                <wp:simplePos x="0" y="0"/>
                <wp:positionH relativeFrom="page">
                  <wp:posOffset>591185</wp:posOffset>
                </wp:positionH>
                <wp:positionV relativeFrom="paragraph">
                  <wp:posOffset>-132715</wp:posOffset>
                </wp:positionV>
                <wp:extent cx="6591300" cy="304800"/>
                <wp:effectExtent l="0" t="0" r="0" b="0"/>
                <wp:wrapNone/>
                <wp:docPr id="2" name="矩形 2"/>
                <wp:cNvGraphicFramePr/>
                <a:graphic xmlns:a="http://schemas.openxmlformats.org/drawingml/2006/main">
                  <a:graphicData uri="http://schemas.microsoft.com/office/word/2010/wordprocessingShape">
                    <wps:wsp>
                      <wps:cNvSpPr/>
                      <wps:spPr>
                        <a:xfrm>
                          <a:off x="0" y="0"/>
                          <a:ext cx="6591300" cy="304800"/>
                        </a:xfrm>
                        <a:prstGeom prst="rect">
                          <a:avLst/>
                        </a:prstGeom>
                        <a:solidFill>
                          <a:srgbClr val="F8F8F9"/>
                        </a:solidFill>
                        <a:ln>
                          <a:noFill/>
                        </a:ln>
                      </wps:spPr>
                      <wps:bodyPr upright="1"/>
                    </wps:wsp>
                  </a:graphicData>
                </a:graphic>
              </wp:anchor>
            </w:drawing>
          </mc:Choice>
          <mc:Fallback>
            <w:pict>
              <v:rect id="_x0000_s1026" o:spid="_x0000_s1026" o:spt="1" style="position:absolute;left:0pt;margin-left:46.55pt;margin-top:-10.45pt;height:24pt;width:519pt;mso-position-horizontal-relative:page;z-index:-251657216;mso-width-relative:page;mso-height-relative:page;" fillcolor="#F8F8F9" filled="t" stroked="f" coordsize="21600,21600" o:gfxdata="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YvW&#10;KtYAAAAKAQAADwAAAAAAAAABACAAAAAiAAAAZHJzL2Rvd25yZXYueG1sUEsBAhQAFAAAAAgAh07i&#10;QDA5ItqyAQAAXwMAAA4AAAAAAAAAAQAgAAAAJQEAAGRycy9lMm9Eb2MueG1sUEsFBgAAAAAGAAYA&#10;WQEAAEkFAAAAAA==&#10;">
                <v:fill on="t" focussize="0,0"/>
                <v:stroke on="f"/>
                <v:imagedata o:title=""/>
                <o:lock v:ext="edit" aspectratio="f"/>
              </v:rect>
            </w:pict>
          </mc:Fallback>
        </mc:AlternateContent>
      </w:r>
      <w:r>
        <w:rPr>
          <w:rFonts w:hint="eastAsia" w:ascii="微软雅黑" w:hAnsi="微软雅黑" w:eastAsia="微软雅黑" w:cs="微软雅黑"/>
        </w:rPr>
        <w:t>就</w:t>
      </w:r>
      <w:r>
        <w:rPr>
          <w:rFonts w:hint="eastAsia" w:ascii="微软雅黑" w:hAnsi="微软雅黑" w:eastAsia="微软雅黑" w:cs="微软雅黑"/>
          <w:lang w:eastAsia="zh-CN"/>
        </w:rPr>
        <w:t>福洛格</w:t>
      </w:r>
      <w:r>
        <w:rPr>
          <w:rFonts w:hint="eastAsia" w:ascii="微软雅黑" w:hAnsi="微软雅黑" w:eastAsia="微软雅黑" w:cs="微软雅黑"/>
        </w:rPr>
        <w:t>及客户双方合作事宜，本着双方互惠互利、平等合作的原则，根据香港及相关老撾法律法规，达成如下协议，共同遵守老挝人民民主共和国在这方面的协商。</w:t>
      </w:r>
    </w:p>
    <w:p>
      <w:pPr>
        <w:pStyle w:val="4"/>
        <w:keepNext w:val="0"/>
        <w:keepLines w:val="0"/>
        <w:pageBreakBefore w:val="0"/>
        <w:widowControl w:val="0"/>
        <w:kinsoku/>
        <w:wordWrap/>
        <w:overflowPunct/>
        <w:topLinePunct w:val="0"/>
        <w:autoSpaceDE w:val="0"/>
        <w:autoSpaceDN w:val="0"/>
        <w:bidi w:val="0"/>
        <w:adjustRightInd w:val="0"/>
        <w:snapToGrid w:val="0"/>
        <w:spacing w:before="9" w:line="192" w:lineRule="auto"/>
        <w:textAlignment w:val="auto"/>
        <w:rPr>
          <w:rFonts w:hint="eastAsia" w:ascii="微软雅黑" w:hAnsi="微软雅黑" w:eastAsia="微软雅黑" w:cs="微软雅黑"/>
          <w:sz w:val="27"/>
        </w:rPr>
      </w:pPr>
    </w:p>
    <w:p>
      <w:pPr>
        <w:pStyle w:val="3"/>
        <w:keepNext w:val="0"/>
        <w:keepLines w:val="0"/>
        <w:pageBreakBefore w:val="0"/>
        <w:widowControl w:val="0"/>
        <w:numPr>
          <w:ilvl w:val="0"/>
          <w:numId w:val="1"/>
        </w:numPr>
        <w:tabs>
          <w:tab w:val="left" w:pos="501"/>
        </w:tabs>
        <w:kinsoku/>
        <w:wordWrap/>
        <w:overflowPunct/>
        <w:topLinePunct w:val="0"/>
        <w:autoSpaceDE w:val="0"/>
        <w:autoSpaceDN w:val="0"/>
        <w:bidi w:val="0"/>
        <w:adjustRightInd w:val="0"/>
        <w:snapToGrid w:val="0"/>
        <w:spacing w:before="1" w:after="0" w:line="192" w:lineRule="auto"/>
        <w:ind w:left="500" w:right="0" w:hanging="361"/>
        <w:jc w:val="left"/>
        <w:textAlignment w:val="auto"/>
        <w:rPr>
          <w:rFonts w:hint="eastAsia" w:ascii="微软雅黑" w:hAnsi="微软雅黑" w:eastAsia="微软雅黑" w:cs="微软雅黑"/>
        </w:rPr>
      </w:pPr>
      <w:r>
        <w:rPr>
          <w:rFonts w:hint="eastAsia" w:ascii="微软雅黑" w:hAnsi="微软雅黑" w:eastAsia="微软雅黑" w:cs="微软雅黑"/>
        </w:rPr>
        <w:t>DEFINITIONS</w:t>
      </w:r>
    </w:p>
    <w:p>
      <w:pPr>
        <w:pStyle w:val="4"/>
        <w:keepNext w:val="0"/>
        <w:keepLines w:val="0"/>
        <w:pageBreakBefore w:val="0"/>
        <w:widowControl w:val="0"/>
        <w:kinsoku/>
        <w:wordWrap/>
        <w:overflowPunct/>
        <w:topLinePunct w:val="0"/>
        <w:autoSpaceDE w:val="0"/>
        <w:autoSpaceDN w:val="0"/>
        <w:bidi w:val="0"/>
        <w:adjustRightInd w:val="0"/>
        <w:snapToGrid w:val="0"/>
        <w:spacing w:before="117" w:line="192" w:lineRule="auto"/>
        <w:ind w:left="140" w:right="239"/>
        <w:jc w:val="both"/>
        <w:textAlignment w:val="auto"/>
        <w:rPr>
          <w:rFonts w:hint="eastAsia" w:ascii="微软雅黑" w:hAnsi="微软雅黑" w:eastAsia="微软雅黑" w:cs="微软雅黑"/>
        </w:rPr>
      </w:pPr>
      <w:r>
        <w:rPr>
          <w:rFonts w:hint="eastAsia" w:ascii="微软雅黑" w:hAnsi="微软雅黑" w:eastAsia="微软雅黑" w:cs="微软雅黑"/>
          <w:b/>
        </w:rPr>
        <w:t xml:space="preserve">“Hosting Area” </w:t>
      </w:r>
      <w:r>
        <w:rPr>
          <w:rFonts w:hint="eastAsia" w:ascii="微软雅黑" w:hAnsi="微软雅黑" w:eastAsia="微软雅黑" w:cs="微软雅黑"/>
        </w:rPr>
        <w:t xml:space="preserve">means the hosting area situated at the Site and as specified in the Application in which </w:t>
      </w:r>
      <w:r>
        <w:rPr>
          <w:rFonts w:hint="eastAsia" w:ascii="微软雅黑" w:hAnsi="微软雅黑" w:eastAsia="微软雅黑" w:cs="微软雅黑"/>
          <w:lang w:val="en-US" w:eastAsia="zh-CN"/>
        </w:rPr>
        <w:t>Frogbt (Hong Kong) Co</w:t>
      </w:r>
      <w:r>
        <w:rPr>
          <w:rFonts w:hint="eastAsia" w:ascii="微软雅黑" w:hAnsi="微软雅黑" w:eastAsia="微软雅黑" w:cs="微软雅黑"/>
        </w:rPr>
        <w:t>.</w:t>
      </w:r>
      <w:r>
        <w:rPr>
          <w:rFonts w:hint="eastAsia" w:ascii="微软雅黑" w:hAnsi="微软雅黑" w:eastAsia="微软雅黑" w:cs="微软雅黑"/>
          <w:lang w:val="en-US" w:eastAsia="zh-CN"/>
        </w:rPr>
        <w:t xml:space="preserve">, Limited </w:t>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Frogbt</w:t>
      </w:r>
      <w:r>
        <w:rPr>
          <w:rFonts w:hint="eastAsia" w:ascii="微软雅黑" w:hAnsi="微软雅黑" w:eastAsia="微软雅黑" w:cs="微软雅黑"/>
        </w:rPr>
        <w:t>”) provides Services to Customer under this Contract; where such area can be subdivided, then each such subdivision shall be a “</w:t>
      </w:r>
      <w:r>
        <w:rPr>
          <w:rFonts w:hint="eastAsia" w:ascii="微软雅黑" w:hAnsi="微软雅黑" w:eastAsia="微软雅黑" w:cs="微软雅黑"/>
          <w:b/>
        </w:rPr>
        <w:t>Hosting Area</w:t>
      </w:r>
      <w:r>
        <w:rPr>
          <w:rFonts w:hint="eastAsia" w:ascii="微软雅黑" w:hAnsi="微软雅黑" w:eastAsia="微软雅黑" w:cs="微软雅黑"/>
        </w:rPr>
        <w:t>”.</w:t>
      </w:r>
    </w:p>
    <w:p>
      <w:pPr>
        <w:pStyle w:val="4"/>
        <w:keepNext w:val="0"/>
        <w:keepLines w:val="0"/>
        <w:pageBreakBefore w:val="0"/>
        <w:widowControl w:val="0"/>
        <w:kinsoku/>
        <w:wordWrap/>
        <w:overflowPunct/>
        <w:topLinePunct w:val="0"/>
        <w:autoSpaceDE w:val="0"/>
        <w:autoSpaceDN w:val="0"/>
        <w:bidi w:val="0"/>
        <w:adjustRightInd w:val="0"/>
        <w:snapToGrid w:val="0"/>
        <w:spacing w:before="8"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ind w:left="140" w:right="239"/>
        <w:textAlignment w:val="auto"/>
        <w:rPr>
          <w:rFonts w:hint="eastAsia" w:ascii="微软雅黑" w:hAnsi="微软雅黑" w:eastAsia="微软雅黑" w:cs="微软雅黑"/>
        </w:rPr>
      </w:pPr>
      <w:r>
        <w:rPr>
          <w:rFonts w:hint="eastAsia" w:ascii="微软雅黑" w:hAnsi="微软雅黑" w:eastAsia="微软雅黑" w:cs="微软雅黑"/>
          <w:spacing w:val="-15"/>
        </w:rPr>
        <w:t>“托管区域”是指位于本网站并在申请中指定的托管区域，</w:t>
      </w:r>
      <w:r>
        <w:rPr>
          <w:rFonts w:hint="eastAsia" w:ascii="微软雅黑" w:hAnsi="微软雅黑" w:eastAsia="微软雅黑" w:cs="微软雅黑"/>
          <w:spacing w:val="-15"/>
          <w:lang w:val="en-US" w:eastAsia="zh-CN"/>
        </w:rPr>
        <w:t>福洛格</w:t>
      </w:r>
      <w:r>
        <w:rPr>
          <w:rFonts w:hint="eastAsia" w:ascii="微软雅黑" w:hAnsi="微软雅黑" w:eastAsia="微软雅黑" w:cs="微软雅黑"/>
          <w:spacing w:val="-3"/>
        </w:rPr>
        <w:t>（</w:t>
      </w:r>
      <w:r>
        <w:rPr>
          <w:rFonts w:hint="eastAsia" w:ascii="微软雅黑" w:hAnsi="微软雅黑" w:eastAsia="微软雅黑" w:cs="微软雅黑"/>
          <w:spacing w:val="-3"/>
          <w:lang w:val="en-US" w:eastAsia="zh-CN"/>
        </w:rPr>
        <w:t>香港</w:t>
      </w:r>
      <w:r>
        <w:rPr>
          <w:rFonts w:hint="eastAsia" w:ascii="微软雅黑" w:hAnsi="微软雅黑" w:eastAsia="微软雅黑" w:cs="微软雅黑"/>
          <w:spacing w:val="-68"/>
        </w:rPr>
        <w:t>）</w:t>
      </w:r>
      <w:r>
        <w:rPr>
          <w:rFonts w:hint="eastAsia" w:ascii="微软雅黑" w:hAnsi="微软雅黑" w:eastAsia="微软雅黑" w:cs="微软雅黑"/>
          <w:spacing w:val="-11"/>
        </w:rPr>
        <w:t>有限公司。有限公司</w:t>
      </w:r>
      <w:r>
        <w:rPr>
          <w:rFonts w:hint="eastAsia" w:ascii="微软雅黑" w:hAnsi="微软雅黑" w:eastAsia="微软雅黑" w:cs="微软雅黑"/>
          <w:spacing w:val="-34"/>
        </w:rPr>
        <w:t>（</w:t>
      </w:r>
      <w:r>
        <w:rPr>
          <w:rFonts w:hint="eastAsia" w:ascii="微软雅黑" w:hAnsi="微软雅黑" w:eastAsia="微软雅黑" w:cs="微软雅黑"/>
          <w:spacing w:val="-17"/>
        </w:rPr>
        <w:t>“</w:t>
      </w:r>
      <w:r>
        <w:rPr>
          <w:rFonts w:hint="eastAsia" w:ascii="微软雅黑" w:hAnsi="微软雅黑" w:eastAsia="微软雅黑" w:cs="微软雅黑"/>
          <w:spacing w:val="-17"/>
          <w:lang w:val="en-US" w:eastAsia="zh-CN"/>
        </w:rPr>
        <w:t>福洛格</w:t>
      </w:r>
      <w:r>
        <w:rPr>
          <w:rFonts w:hint="eastAsia" w:ascii="微软雅黑" w:hAnsi="微软雅黑" w:eastAsia="微软雅黑" w:cs="微软雅黑"/>
          <w:spacing w:val="-10"/>
        </w:rPr>
        <w:t>”</w:t>
      </w:r>
      <w:r>
        <w:rPr>
          <w:rFonts w:hint="eastAsia" w:ascii="微软雅黑" w:hAnsi="微软雅黑" w:eastAsia="微软雅黑" w:cs="微软雅黑"/>
        </w:rPr>
        <w:t>）</w:t>
      </w:r>
      <w:r>
        <w:rPr>
          <w:rFonts w:hint="eastAsia" w:ascii="微软雅黑" w:hAnsi="微软雅黑" w:eastAsia="微软雅黑" w:cs="微软雅黑"/>
          <w:spacing w:val="-7"/>
        </w:rPr>
        <w:t>根据本协议向客户提供服务； 如果此类区域可以细分，则每个此类细分应为“托管区域”。</w:t>
      </w:r>
    </w:p>
    <w:p>
      <w:pPr>
        <w:pStyle w:val="4"/>
        <w:keepNext w:val="0"/>
        <w:keepLines w:val="0"/>
        <w:pageBreakBefore w:val="0"/>
        <w:widowControl w:val="0"/>
        <w:kinsoku/>
        <w:wordWrap/>
        <w:overflowPunct/>
        <w:topLinePunct w:val="0"/>
        <w:autoSpaceDE w:val="0"/>
        <w:autoSpaceDN w:val="0"/>
        <w:bidi w:val="0"/>
        <w:adjustRightInd w:val="0"/>
        <w:snapToGrid w:val="0"/>
        <w:spacing w:before="2" w:line="192" w:lineRule="auto"/>
        <w:textAlignment w:val="auto"/>
        <w:rPr>
          <w:rFonts w:hint="eastAsia" w:ascii="微软雅黑" w:hAnsi="微软雅黑" w:eastAsia="微软雅黑" w:cs="微软雅黑"/>
          <w:sz w:val="18"/>
        </w:rPr>
      </w:pP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ind w:left="140" w:right="213" w:firstLine="52"/>
        <w:jc w:val="both"/>
        <w:textAlignment w:val="auto"/>
        <w:rPr>
          <w:rFonts w:hint="eastAsia" w:ascii="微软雅黑" w:hAnsi="微软雅黑" w:eastAsia="微软雅黑" w:cs="微软雅黑"/>
        </w:rPr>
      </w:pPr>
      <w:r>
        <w:rPr>
          <w:rFonts w:hint="eastAsia" w:ascii="微软雅黑" w:hAnsi="微软雅黑" w:eastAsia="微软雅黑" w:cs="微软雅黑"/>
          <w:b/>
        </w:rPr>
        <w:t xml:space="preserve">“Customer Equipment” </w:t>
      </w:r>
      <w:r>
        <w:rPr>
          <w:rFonts w:hint="eastAsia" w:ascii="微软雅黑" w:hAnsi="微软雅黑" w:eastAsia="微软雅黑" w:cs="微软雅黑"/>
        </w:rPr>
        <w:t xml:space="preserve">means equipment (including any software) installed by Customer reasonably necessary (as determined by </w:t>
      </w:r>
      <w:r>
        <w:rPr>
          <w:rFonts w:hint="eastAsia" w:ascii="微软雅黑" w:hAnsi="微软雅黑" w:eastAsia="微软雅黑" w:cs="微软雅黑"/>
          <w:lang w:val="en-US" w:eastAsia="zh-CN"/>
        </w:rPr>
        <w:t>Frogbt</w:t>
      </w:r>
      <w:r>
        <w:rPr>
          <w:rFonts w:hint="eastAsia" w:ascii="微软雅黑" w:hAnsi="微软雅黑" w:eastAsia="微软雅黑" w:cs="微软雅黑"/>
        </w:rPr>
        <w:t xml:space="preserve">) to establish, operate and facilitate the provision of the Services by </w:t>
      </w:r>
      <w:r>
        <w:rPr>
          <w:rFonts w:hint="eastAsia" w:ascii="微软雅黑" w:hAnsi="微软雅黑" w:eastAsia="微软雅黑" w:cs="微软雅黑"/>
          <w:lang w:val="en-US" w:eastAsia="zh-CN"/>
        </w:rPr>
        <w:t>Frogbt</w:t>
      </w:r>
      <w:r>
        <w:rPr>
          <w:rFonts w:hint="eastAsia" w:ascii="微软雅黑" w:hAnsi="微软雅黑" w:eastAsia="微软雅黑" w:cs="微软雅黑"/>
        </w:rPr>
        <w:t xml:space="preserve"> to Customer under this Contract.</w:t>
      </w:r>
    </w:p>
    <w:p>
      <w:pPr>
        <w:pStyle w:val="4"/>
        <w:keepNext w:val="0"/>
        <w:keepLines w:val="0"/>
        <w:pageBreakBefore w:val="0"/>
        <w:widowControl w:val="0"/>
        <w:kinsoku/>
        <w:wordWrap/>
        <w:overflowPunct/>
        <w:topLinePunct w:val="0"/>
        <w:autoSpaceDE w:val="0"/>
        <w:autoSpaceDN w:val="0"/>
        <w:bidi w:val="0"/>
        <w:adjustRightInd w:val="0"/>
        <w:snapToGrid w:val="0"/>
        <w:spacing w:before="9"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7"/>
        <w:textAlignment w:val="auto"/>
        <w:rPr>
          <w:rFonts w:hint="eastAsia" w:ascii="微软雅黑" w:hAnsi="微软雅黑" w:eastAsia="微软雅黑" w:cs="微软雅黑"/>
        </w:rPr>
      </w:pPr>
      <w:r>
        <w:rPr>
          <w:rFonts w:hint="eastAsia" w:ascii="微软雅黑" w:hAnsi="微软雅黑" w:eastAsia="微软雅黑" w:cs="微软雅黑"/>
        </w:rPr>
        <w:t>“客户设备”指客户安装的设备（包括任何软件）（由</w:t>
      </w:r>
      <w:r>
        <w:rPr>
          <w:rFonts w:hint="eastAsia" w:ascii="微软雅黑" w:hAnsi="微软雅黑" w:eastAsia="微软雅黑" w:cs="微软雅黑"/>
          <w:lang w:val="en-US" w:eastAsia="zh-CN"/>
        </w:rPr>
        <w:t>福洛格</w:t>
      </w:r>
      <w:r>
        <w:rPr>
          <w:rFonts w:hint="eastAsia" w:ascii="微软雅黑" w:hAnsi="微软雅黑" w:eastAsia="微软雅黑" w:cs="微软雅黑"/>
        </w:rPr>
        <w:t>确定），以建立、运营和促进</w:t>
      </w:r>
      <w:r>
        <w:rPr>
          <w:rFonts w:hint="eastAsia" w:ascii="微软雅黑" w:hAnsi="微软雅黑" w:eastAsia="微软雅黑" w:cs="微软雅黑"/>
          <w:lang w:val="en-US" w:eastAsia="zh-CN"/>
        </w:rPr>
        <w:t>福洛格</w:t>
      </w:r>
      <w:r>
        <w:rPr>
          <w:rFonts w:hint="eastAsia" w:ascii="微软雅黑" w:hAnsi="微软雅黑" w:eastAsia="微软雅黑" w:cs="微软雅黑"/>
        </w:rPr>
        <w:t>根据本协议向客户提供服务。</w:t>
      </w:r>
    </w:p>
    <w:p>
      <w:pPr>
        <w:pStyle w:val="4"/>
        <w:keepNext w:val="0"/>
        <w:keepLines w:val="0"/>
        <w:pageBreakBefore w:val="0"/>
        <w:widowControl w:val="0"/>
        <w:kinsoku/>
        <w:wordWrap/>
        <w:overflowPunct/>
        <w:topLinePunct w:val="0"/>
        <w:autoSpaceDE w:val="0"/>
        <w:autoSpaceDN w:val="0"/>
        <w:bidi w:val="0"/>
        <w:adjustRightInd w:val="0"/>
        <w:snapToGrid w:val="0"/>
        <w:spacing w:before="3" w:line="192" w:lineRule="auto"/>
        <w:textAlignment w:val="auto"/>
        <w:rPr>
          <w:rFonts w:hint="eastAsia" w:ascii="微软雅黑" w:hAnsi="微软雅黑" w:eastAsia="微软雅黑" w:cs="微软雅黑"/>
          <w:sz w:val="18"/>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2"/>
        <w:jc w:val="both"/>
        <w:textAlignment w:val="auto"/>
        <w:rPr>
          <w:rFonts w:hint="eastAsia" w:ascii="微软雅黑" w:hAnsi="微软雅黑" w:eastAsia="微软雅黑" w:cs="微软雅黑"/>
        </w:rPr>
      </w:pPr>
      <w:r>
        <w:rPr>
          <w:rFonts w:hint="eastAsia" w:ascii="微软雅黑" w:hAnsi="微软雅黑" w:eastAsia="微软雅黑" w:cs="微软雅黑"/>
          <w:b/>
          <w:color w:val="FF0000"/>
        </w:rPr>
        <w:t xml:space="preserve">“Hosting Service </w:t>
      </w:r>
      <w:r>
        <w:rPr>
          <w:rFonts w:hint="eastAsia" w:ascii="微软雅黑" w:hAnsi="微软雅黑" w:eastAsia="微软雅黑" w:cs="微软雅黑"/>
          <w:color w:val="FF0000"/>
        </w:rPr>
        <w:t xml:space="preserve">or </w:t>
      </w:r>
      <w:r>
        <w:rPr>
          <w:rFonts w:hint="eastAsia" w:ascii="微软雅黑" w:hAnsi="微软雅黑" w:eastAsia="微软雅黑" w:cs="微软雅黑"/>
          <w:b/>
          <w:color w:val="FF0000"/>
        </w:rPr>
        <w:t xml:space="preserve">Service” </w:t>
      </w:r>
      <w:r>
        <w:rPr>
          <w:rFonts w:hint="eastAsia" w:ascii="微软雅黑" w:hAnsi="微软雅黑" w:eastAsia="微软雅黑" w:cs="微软雅黑"/>
          <w:color w:val="FF0000"/>
        </w:rPr>
        <w:t xml:space="preserve">means the service whereby </w:t>
      </w:r>
      <w:r>
        <w:rPr>
          <w:rFonts w:hint="eastAsia" w:ascii="微软雅黑" w:hAnsi="微软雅黑" w:eastAsia="微软雅黑" w:cs="微软雅黑"/>
          <w:color w:val="FF0000"/>
          <w:lang w:eastAsia="zh-CN"/>
        </w:rPr>
        <w:t>Frogbt</w:t>
      </w:r>
      <w:r>
        <w:rPr>
          <w:rFonts w:hint="eastAsia" w:ascii="微软雅黑" w:hAnsi="微软雅黑" w:eastAsia="微软雅黑" w:cs="微软雅黑"/>
          <w:color w:val="FF0000"/>
        </w:rPr>
        <w:t xml:space="preserve"> will host the Customer Equipment on racks in the Hosting Area for connection to any other telecommunications services provided by </w:t>
      </w:r>
      <w:r>
        <w:rPr>
          <w:rFonts w:hint="eastAsia" w:ascii="微软雅黑" w:hAnsi="微软雅黑" w:eastAsia="微软雅黑" w:cs="微软雅黑"/>
          <w:color w:val="FF0000"/>
          <w:lang w:eastAsia="zh-CN"/>
        </w:rPr>
        <w:t>Frogbt</w:t>
      </w:r>
      <w:r>
        <w:rPr>
          <w:rFonts w:hint="eastAsia" w:ascii="微软雅黑" w:hAnsi="微软雅黑" w:eastAsia="微软雅黑" w:cs="微软雅黑"/>
          <w:color w:val="FF0000"/>
        </w:rPr>
        <w:t xml:space="preserve"> or its third party. Full particulars of the Service are set out in the Application, such as providing the relevant infrastructures and conditions required for Customer Equipment including power supply, networking, CCTV, cooling system and security. </w:t>
      </w:r>
      <w:r>
        <w:rPr>
          <w:rFonts w:hint="eastAsia" w:ascii="微软雅黑" w:hAnsi="微软雅黑" w:eastAsia="微软雅黑" w:cs="微软雅黑"/>
          <w:color w:val="FF0000"/>
          <w:lang w:eastAsia="zh-CN"/>
        </w:rPr>
        <w:t>Frogbt</w:t>
      </w:r>
      <w:r>
        <w:rPr>
          <w:rFonts w:hint="eastAsia" w:ascii="微软雅黑" w:hAnsi="微软雅黑" w:eastAsia="微软雅黑" w:cs="微软雅黑"/>
          <w:color w:val="FF0000"/>
        </w:rPr>
        <w:t xml:space="preserve"> shall notify Customer the electricity power failure caused by grid electricity maintenance or other circumstances after receiving notification from grid electricity company. </w:t>
      </w:r>
      <w:r>
        <w:rPr>
          <w:rFonts w:hint="eastAsia" w:ascii="微软雅黑" w:hAnsi="微软雅黑" w:eastAsia="微软雅黑" w:cs="微软雅黑"/>
          <w:color w:val="FF0000"/>
          <w:lang w:eastAsia="zh-CN"/>
        </w:rPr>
        <w:t>Frogbt</w:t>
      </w:r>
      <w:r>
        <w:rPr>
          <w:rFonts w:hint="eastAsia" w:ascii="微软雅黑" w:hAnsi="微软雅黑" w:eastAsia="微软雅黑" w:cs="微软雅黑"/>
          <w:color w:val="FF0000"/>
        </w:rPr>
        <w:t xml:space="preserve"> shall ensure the power and network connectivity. In case of electricity power supply or network interruption, it shall immediately organize emergency repair</w:t>
      </w:r>
      <w:r>
        <w:rPr>
          <w:rFonts w:hint="eastAsia" w:ascii="微软雅黑" w:hAnsi="微软雅黑" w:eastAsia="微软雅黑" w:cs="微软雅黑"/>
          <w:color w:val="FF0000"/>
          <w:spacing w:val="-8"/>
        </w:rPr>
        <w:t xml:space="preserve"> </w:t>
      </w:r>
      <w:r>
        <w:rPr>
          <w:rFonts w:hint="eastAsia" w:ascii="微软雅黑" w:hAnsi="微软雅黑" w:eastAsia="微软雅黑" w:cs="微软雅黑"/>
          <w:color w:val="FF0000"/>
        </w:rPr>
        <w:t>and</w:t>
      </w:r>
      <w:r>
        <w:rPr>
          <w:rFonts w:hint="eastAsia" w:ascii="微软雅黑" w:hAnsi="微软雅黑" w:eastAsia="微软雅黑" w:cs="微软雅黑"/>
          <w:color w:val="FF0000"/>
          <w:spacing w:val="-9"/>
        </w:rPr>
        <w:t xml:space="preserve"> </w:t>
      </w:r>
      <w:r>
        <w:rPr>
          <w:rFonts w:hint="eastAsia" w:ascii="微软雅黑" w:hAnsi="微软雅黑" w:eastAsia="微软雅黑" w:cs="微软雅黑"/>
          <w:color w:val="FF0000"/>
        </w:rPr>
        <w:t>recovery,</w:t>
      </w:r>
      <w:r>
        <w:rPr>
          <w:rFonts w:hint="eastAsia" w:ascii="微软雅黑" w:hAnsi="微软雅黑" w:eastAsia="微软雅黑" w:cs="微软雅黑"/>
          <w:color w:val="FF0000"/>
          <w:spacing w:val="-6"/>
        </w:rPr>
        <w:t xml:space="preserve"> </w:t>
      </w:r>
      <w:r>
        <w:rPr>
          <w:rFonts w:hint="eastAsia" w:ascii="微软雅黑" w:hAnsi="微软雅黑" w:eastAsia="微软雅黑" w:cs="微软雅黑"/>
          <w:color w:val="FF0000"/>
        </w:rPr>
        <w:t>or</w:t>
      </w:r>
      <w:r>
        <w:rPr>
          <w:rFonts w:hint="eastAsia" w:ascii="微软雅黑" w:hAnsi="微软雅黑" w:eastAsia="微软雅黑" w:cs="微软雅黑"/>
          <w:color w:val="FF0000"/>
          <w:spacing w:val="-7"/>
        </w:rPr>
        <w:t xml:space="preserve"> </w:t>
      </w:r>
      <w:r>
        <w:rPr>
          <w:rFonts w:hint="eastAsia" w:ascii="微软雅黑" w:hAnsi="微软雅黑" w:eastAsia="微软雅黑" w:cs="微软雅黑"/>
          <w:color w:val="FF0000"/>
        </w:rPr>
        <w:t>contact</w:t>
      </w:r>
      <w:r>
        <w:rPr>
          <w:rFonts w:hint="eastAsia" w:ascii="微软雅黑" w:hAnsi="微软雅黑" w:eastAsia="微软雅黑" w:cs="微软雅黑"/>
          <w:color w:val="FF0000"/>
          <w:spacing w:val="-8"/>
        </w:rPr>
        <w:t xml:space="preserve"> </w:t>
      </w:r>
      <w:r>
        <w:rPr>
          <w:rFonts w:hint="eastAsia" w:ascii="微软雅黑" w:hAnsi="微软雅黑" w:eastAsia="微软雅黑" w:cs="微软雅黑"/>
          <w:color w:val="FF0000"/>
        </w:rPr>
        <w:t>the</w:t>
      </w:r>
      <w:r>
        <w:rPr>
          <w:rFonts w:hint="eastAsia" w:ascii="微软雅黑" w:hAnsi="微软雅黑" w:eastAsia="微软雅黑" w:cs="微软雅黑"/>
          <w:color w:val="FF0000"/>
          <w:spacing w:val="-6"/>
        </w:rPr>
        <w:t xml:space="preserve"> </w:t>
      </w:r>
      <w:r>
        <w:rPr>
          <w:rFonts w:hint="eastAsia" w:ascii="微软雅黑" w:hAnsi="微软雅黑" w:eastAsia="微软雅黑" w:cs="微软雅黑"/>
          <w:color w:val="FF0000"/>
        </w:rPr>
        <w:t>grid</w:t>
      </w:r>
      <w:r>
        <w:rPr>
          <w:rFonts w:hint="eastAsia" w:ascii="微软雅黑" w:hAnsi="微软雅黑" w:eastAsia="微软雅黑" w:cs="微软雅黑"/>
          <w:color w:val="FF0000"/>
          <w:spacing w:val="-8"/>
        </w:rPr>
        <w:t xml:space="preserve"> </w:t>
      </w:r>
      <w:r>
        <w:rPr>
          <w:rFonts w:hint="eastAsia" w:ascii="微软雅黑" w:hAnsi="微软雅黑" w:eastAsia="微软雅黑" w:cs="微软雅黑"/>
          <w:color w:val="FF0000"/>
        </w:rPr>
        <w:t>electricity</w:t>
      </w:r>
      <w:r>
        <w:rPr>
          <w:rFonts w:hint="eastAsia" w:ascii="微软雅黑" w:hAnsi="微软雅黑" w:eastAsia="微软雅黑" w:cs="微软雅黑"/>
          <w:color w:val="FF0000"/>
          <w:spacing w:val="-11"/>
        </w:rPr>
        <w:t xml:space="preserve"> </w:t>
      </w:r>
      <w:r>
        <w:rPr>
          <w:rFonts w:hint="eastAsia" w:ascii="微软雅黑" w:hAnsi="微软雅黑" w:eastAsia="微软雅黑" w:cs="微软雅黑"/>
          <w:color w:val="FF0000"/>
        </w:rPr>
        <w:t>company</w:t>
      </w:r>
      <w:r>
        <w:rPr>
          <w:rFonts w:hint="eastAsia" w:ascii="微软雅黑" w:hAnsi="微软雅黑" w:eastAsia="微软雅黑" w:cs="微软雅黑"/>
          <w:color w:val="FF0000"/>
          <w:spacing w:val="-11"/>
        </w:rPr>
        <w:t xml:space="preserve"> </w:t>
      </w:r>
      <w:r>
        <w:rPr>
          <w:rFonts w:hint="eastAsia" w:ascii="微软雅黑" w:hAnsi="微软雅黑" w:eastAsia="微软雅黑" w:cs="微软雅黑"/>
          <w:color w:val="FF0000"/>
        </w:rPr>
        <w:t>and</w:t>
      </w:r>
      <w:r>
        <w:rPr>
          <w:rFonts w:hint="eastAsia" w:ascii="微软雅黑" w:hAnsi="微软雅黑" w:eastAsia="微软雅黑" w:cs="微软雅黑"/>
          <w:color w:val="FF0000"/>
          <w:spacing w:val="-7"/>
        </w:rPr>
        <w:t xml:space="preserve"> </w:t>
      </w:r>
      <w:r>
        <w:rPr>
          <w:rFonts w:hint="eastAsia" w:ascii="微软雅黑" w:hAnsi="微软雅黑" w:eastAsia="微软雅黑" w:cs="微软雅黑"/>
          <w:color w:val="FF0000"/>
        </w:rPr>
        <w:t>network</w:t>
      </w:r>
      <w:r>
        <w:rPr>
          <w:rFonts w:hint="eastAsia" w:ascii="微软雅黑" w:hAnsi="微软雅黑" w:eastAsia="微软雅黑" w:cs="微软雅黑"/>
          <w:color w:val="FF0000"/>
          <w:spacing w:val="-6"/>
        </w:rPr>
        <w:t xml:space="preserve"> </w:t>
      </w:r>
      <w:r>
        <w:rPr>
          <w:rFonts w:hint="eastAsia" w:ascii="微软雅黑" w:hAnsi="微软雅黑" w:eastAsia="微软雅黑" w:cs="微软雅黑"/>
          <w:color w:val="FF0000"/>
        </w:rPr>
        <w:t>provider</w:t>
      </w:r>
      <w:r>
        <w:rPr>
          <w:rFonts w:hint="eastAsia" w:ascii="微软雅黑" w:hAnsi="微软雅黑" w:eastAsia="微软雅黑" w:cs="微软雅黑"/>
          <w:color w:val="FF0000"/>
          <w:spacing w:val="-7"/>
        </w:rPr>
        <w:t xml:space="preserve"> </w:t>
      </w:r>
      <w:r>
        <w:rPr>
          <w:rFonts w:hint="eastAsia" w:ascii="微软雅黑" w:hAnsi="微软雅黑" w:eastAsia="微软雅黑" w:cs="微软雅黑"/>
          <w:color w:val="FF0000"/>
        </w:rPr>
        <w:t>for</w:t>
      </w:r>
      <w:r>
        <w:rPr>
          <w:rFonts w:hint="eastAsia" w:ascii="微软雅黑" w:hAnsi="微软雅黑" w:eastAsia="微软雅黑" w:cs="微软雅黑"/>
          <w:color w:val="FF0000"/>
          <w:spacing w:val="-9"/>
        </w:rPr>
        <w:t xml:space="preserve"> </w:t>
      </w:r>
      <w:r>
        <w:rPr>
          <w:rFonts w:hint="eastAsia" w:ascii="微软雅黑" w:hAnsi="微软雅黑" w:eastAsia="微软雅黑" w:cs="微软雅黑"/>
          <w:color w:val="FF0000"/>
        </w:rPr>
        <w:t>resolving.</w:t>
      </w:r>
      <w:r>
        <w:rPr>
          <w:rFonts w:hint="eastAsia" w:ascii="微软雅黑" w:hAnsi="微软雅黑" w:eastAsia="微软雅黑" w:cs="微软雅黑"/>
          <w:color w:val="FF0000"/>
          <w:spacing w:val="-5"/>
        </w:rPr>
        <w:t xml:space="preserve"> </w:t>
      </w:r>
      <w:r>
        <w:rPr>
          <w:rFonts w:hint="eastAsia" w:ascii="微软雅黑" w:hAnsi="微软雅黑" w:eastAsia="微软雅黑" w:cs="微软雅黑"/>
          <w:color w:val="FF0000"/>
          <w:lang w:eastAsia="zh-CN"/>
        </w:rPr>
        <w:t>Frogbt</w:t>
      </w:r>
      <w:r>
        <w:rPr>
          <w:rFonts w:hint="eastAsia" w:ascii="微软雅黑" w:hAnsi="微软雅黑" w:eastAsia="微软雅黑" w:cs="微软雅黑"/>
          <w:color w:val="FF0000"/>
          <w:spacing w:val="-6"/>
        </w:rPr>
        <w:t xml:space="preserve"> </w:t>
      </w:r>
      <w:r>
        <w:rPr>
          <w:rFonts w:hint="eastAsia" w:ascii="微软雅黑" w:hAnsi="微软雅黑" w:eastAsia="微软雅黑" w:cs="微软雅黑"/>
          <w:color w:val="FF0000"/>
        </w:rPr>
        <w:t>shall</w:t>
      </w:r>
      <w:r>
        <w:rPr>
          <w:rFonts w:hint="eastAsia" w:ascii="微软雅黑" w:hAnsi="微软雅黑" w:eastAsia="微软雅黑" w:cs="微软雅黑"/>
          <w:color w:val="FF0000"/>
          <w:spacing w:val="-8"/>
        </w:rPr>
        <w:t xml:space="preserve"> </w:t>
      </w:r>
      <w:r>
        <w:rPr>
          <w:rFonts w:hint="eastAsia" w:ascii="微软雅黑" w:hAnsi="微软雅黑" w:eastAsia="微软雅黑" w:cs="微软雅黑"/>
          <w:color w:val="FF0000"/>
        </w:rPr>
        <w:t>not be liable for transportation, repair, replacement and warranty for the customer equipment or</w:t>
      </w:r>
      <w:r>
        <w:rPr>
          <w:rFonts w:hint="eastAsia" w:ascii="微软雅黑" w:hAnsi="微软雅黑" w:eastAsia="微软雅黑" w:cs="微软雅黑"/>
          <w:color w:val="FF0000"/>
          <w:spacing w:val="-13"/>
        </w:rPr>
        <w:t xml:space="preserve"> </w:t>
      </w:r>
      <w:r>
        <w:rPr>
          <w:rFonts w:hint="eastAsia" w:ascii="微软雅黑" w:hAnsi="微软雅黑" w:eastAsia="微软雅黑" w:cs="微软雅黑"/>
          <w:color w:val="FF0000"/>
        </w:rPr>
        <w:t>hardware.</w:t>
      </w:r>
    </w:p>
    <w:p>
      <w:pPr>
        <w:pStyle w:val="4"/>
        <w:keepNext w:val="0"/>
        <w:keepLines w:val="0"/>
        <w:pageBreakBefore w:val="0"/>
        <w:widowControl w:val="0"/>
        <w:kinsoku/>
        <w:wordWrap/>
        <w:overflowPunct/>
        <w:topLinePunct w:val="0"/>
        <w:autoSpaceDE w:val="0"/>
        <w:autoSpaceDN w:val="0"/>
        <w:bidi w:val="0"/>
        <w:adjustRightInd w:val="0"/>
        <w:snapToGrid w:val="0"/>
        <w:spacing w:before="10"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7"/>
        <w:jc w:val="both"/>
        <w:textAlignment w:val="auto"/>
        <w:rPr>
          <w:rFonts w:hint="eastAsia" w:ascii="微软雅黑" w:hAnsi="微软雅黑" w:eastAsia="微软雅黑" w:cs="微软雅黑"/>
        </w:rPr>
      </w:pPr>
      <w:r>
        <w:rPr>
          <w:rFonts w:hint="eastAsia" w:ascii="微软雅黑" w:hAnsi="微软雅黑" w:eastAsia="微软雅黑" w:cs="微软雅黑"/>
          <w:color w:val="FF0000"/>
        </w:rPr>
        <w:t>“托管服务或服务”是指</w:t>
      </w:r>
      <w:r>
        <w:rPr>
          <w:rFonts w:hint="eastAsia" w:ascii="微软雅黑" w:hAnsi="微软雅黑" w:eastAsia="微软雅黑" w:cs="微软雅黑"/>
          <w:color w:val="FF0000"/>
          <w:lang w:eastAsia="zh-CN"/>
        </w:rPr>
        <w:t>福洛格</w:t>
      </w:r>
      <w:r>
        <w:rPr>
          <w:rFonts w:hint="eastAsia" w:ascii="微软雅黑" w:hAnsi="微软雅黑" w:eastAsia="微软雅黑" w:cs="微软雅黑"/>
          <w:color w:val="FF0000"/>
        </w:rPr>
        <w:t>将客户设备托管在托管区的机架上以连接</w:t>
      </w:r>
      <w:r>
        <w:rPr>
          <w:rFonts w:hint="eastAsia" w:ascii="微软雅黑" w:hAnsi="微软雅黑" w:eastAsia="微软雅黑" w:cs="微软雅黑"/>
          <w:color w:val="FF0000"/>
          <w:lang w:eastAsia="zh-CN"/>
        </w:rPr>
        <w:t>福洛格</w:t>
      </w:r>
      <w:r>
        <w:rPr>
          <w:rFonts w:hint="eastAsia" w:ascii="微软雅黑" w:hAnsi="微软雅黑" w:eastAsia="微软雅黑" w:cs="微软雅黑"/>
          <w:color w:val="FF0000"/>
        </w:rPr>
        <w:t>或其第三方提供的任何其他电信服务的服务。服务的完整详情载于申请，例如提供客户设备所需的相关基础设施和条件，包括电源、网络、闭路电视、冷却系统和安全。</w:t>
      </w:r>
      <w:r>
        <w:rPr>
          <w:rFonts w:hint="eastAsia" w:ascii="微软雅黑" w:hAnsi="微软雅黑" w:eastAsia="微软雅黑" w:cs="微软雅黑"/>
          <w:color w:val="FF0000"/>
          <w:lang w:eastAsia="zh-CN"/>
        </w:rPr>
        <w:t>福洛格</w:t>
      </w:r>
      <w:r>
        <w:rPr>
          <w:rFonts w:hint="eastAsia" w:ascii="微软雅黑" w:hAnsi="微软雅黑" w:eastAsia="微软雅黑" w:cs="微软雅黑"/>
          <w:color w:val="FF0000"/>
        </w:rPr>
        <w:t>在接到电网电力公司的通知后，将因电网电力维护或其他情况导致的停电通知客户。</w:t>
      </w:r>
      <w:r>
        <w:rPr>
          <w:rFonts w:hint="eastAsia" w:ascii="微软雅黑" w:hAnsi="微软雅黑" w:eastAsia="微软雅黑" w:cs="微软雅黑"/>
          <w:color w:val="FF0000"/>
          <w:lang w:eastAsia="zh-CN"/>
        </w:rPr>
        <w:t>福洛格</w:t>
      </w:r>
      <w:r>
        <w:rPr>
          <w:rFonts w:hint="eastAsia" w:ascii="微软雅黑" w:hAnsi="微软雅黑" w:eastAsia="微软雅黑" w:cs="微软雅黑"/>
          <w:color w:val="FF0000"/>
        </w:rPr>
        <w:t>应保证电力和网络的连通性。发生供电或网络中断的，应立即组织应急抢修恢复，或联系电网电力公司、网络供应商解决。</w:t>
      </w:r>
      <w:r>
        <w:rPr>
          <w:rFonts w:hint="eastAsia" w:ascii="微软雅黑" w:hAnsi="微软雅黑" w:eastAsia="微软雅黑" w:cs="微软雅黑"/>
          <w:color w:val="FF0000"/>
          <w:lang w:eastAsia="zh-CN"/>
        </w:rPr>
        <w:t>福洛格</w:t>
      </w:r>
      <w:r>
        <w:rPr>
          <w:rFonts w:hint="eastAsia" w:ascii="微软雅黑" w:hAnsi="微软雅黑" w:eastAsia="微软雅黑" w:cs="微软雅黑"/>
          <w:color w:val="FF0000"/>
        </w:rPr>
        <w:t>对客户设备或硬件的运输、维修、更换和保修不承担任何责任。</w:t>
      </w:r>
    </w:p>
    <w:p>
      <w:pPr>
        <w:pStyle w:val="4"/>
        <w:keepNext w:val="0"/>
        <w:keepLines w:val="0"/>
        <w:pageBreakBefore w:val="0"/>
        <w:widowControl w:val="0"/>
        <w:kinsoku/>
        <w:wordWrap/>
        <w:overflowPunct/>
        <w:topLinePunct w:val="0"/>
        <w:autoSpaceDE w:val="0"/>
        <w:autoSpaceDN w:val="0"/>
        <w:bidi w:val="0"/>
        <w:adjustRightInd w:val="0"/>
        <w:snapToGrid w:val="0"/>
        <w:spacing w:before="6" w:line="192" w:lineRule="auto"/>
        <w:textAlignment w:val="auto"/>
        <w:rPr>
          <w:rFonts w:hint="eastAsia" w:ascii="微软雅黑" w:hAnsi="微软雅黑" w:eastAsia="微软雅黑" w:cs="微软雅黑"/>
          <w:sz w:val="18"/>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3" w:firstLine="52"/>
        <w:jc w:val="both"/>
        <w:textAlignment w:val="auto"/>
        <w:rPr>
          <w:rFonts w:hint="eastAsia" w:ascii="微软雅黑" w:hAnsi="微软雅黑" w:eastAsia="微软雅黑" w:cs="微软雅黑"/>
        </w:rPr>
      </w:pPr>
      <w:r>
        <w:rPr>
          <w:rFonts w:hint="eastAsia" w:ascii="微软雅黑" w:hAnsi="微软雅黑" w:eastAsia="微软雅黑" w:cs="微软雅黑"/>
        </w:rPr>
        <w:t>“</w:t>
      </w:r>
      <w:r>
        <w:rPr>
          <w:rFonts w:hint="eastAsia" w:ascii="微软雅黑" w:hAnsi="微软雅黑" w:eastAsia="微软雅黑" w:cs="微软雅黑"/>
          <w:b/>
        </w:rPr>
        <w:t xml:space="preserve">Applicable Law” </w:t>
      </w:r>
      <w:r>
        <w:rPr>
          <w:rFonts w:hint="eastAsia" w:ascii="微软雅黑" w:hAnsi="微软雅黑" w:eastAsia="微软雅黑" w:cs="微软雅黑"/>
        </w:rPr>
        <w:t>means (a) any applicable law, rule or regulation of any jurisdiction; (b) any applicable lawful determination, decision or direction of a government agency in any jurisdiction; (c) any applicable obligations under any telecommunications</w:t>
      </w:r>
      <w:r>
        <w:rPr>
          <w:rFonts w:hint="eastAsia" w:ascii="微软雅黑" w:hAnsi="微软雅黑" w:eastAsia="微软雅黑" w:cs="微软雅黑"/>
          <w:spacing w:val="-10"/>
        </w:rPr>
        <w:t xml:space="preserve"> </w:t>
      </w:r>
      <w:r>
        <w:rPr>
          <w:rFonts w:hint="eastAsia" w:ascii="微软雅黑" w:hAnsi="微软雅黑" w:eastAsia="微软雅黑" w:cs="微软雅黑"/>
        </w:rPr>
        <w:t>licence,</w:t>
      </w:r>
      <w:r>
        <w:rPr>
          <w:rFonts w:hint="eastAsia" w:ascii="微软雅黑" w:hAnsi="微软雅黑" w:eastAsia="微软雅黑" w:cs="微软雅黑"/>
          <w:spacing w:val="-7"/>
        </w:rPr>
        <w:t xml:space="preserve"> </w:t>
      </w:r>
      <w:r>
        <w:rPr>
          <w:rFonts w:hint="eastAsia" w:ascii="微软雅黑" w:hAnsi="微软雅黑" w:eastAsia="微软雅黑" w:cs="微软雅黑"/>
        </w:rPr>
        <w:t>any</w:t>
      </w:r>
      <w:r>
        <w:rPr>
          <w:rFonts w:hint="eastAsia" w:ascii="微软雅黑" w:hAnsi="微软雅黑" w:eastAsia="微软雅黑" w:cs="微软雅黑"/>
          <w:spacing w:val="-14"/>
        </w:rPr>
        <w:t xml:space="preserve"> </w:t>
      </w:r>
      <w:r>
        <w:rPr>
          <w:rFonts w:hint="eastAsia" w:ascii="微软雅黑" w:hAnsi="微软雅黑" w:eastAsia="微软雅黑" w:cs="微软雅黑"/>
        </w:rPr>
        <w:t>binding</w:t>
      </w:r>
      <w:r>
        <w:rPr>
          <w:rFonts w:hint="eastAsia" w:ascii="微软雅黑" w:hAnsi="微软雅黑" w:eastAsia="微软雅黑" w:cs="微软雅黑"/>
          <w:spacing w:val="-9"/>
        </w:rPr>
        <w:t xml:space="preserve"> </w:t>
      </w:r>
      <w:r>
        <w:rPr>
          <w:rFonts w:hint="eastAsia" w:ascii="微软雅黑" w:hAnsi="微软雅黑" w:eastAsia="微软雅黑" w:cs="微软雅黑"/>
        </w:rPr>
        <w:t>industry</w:t>
      </w:r>
      <w:r>
        <w:rPr>
          <w:rFonts w:hint="eastAsia" w:ascii="微软雅黑" w:hAnsi="微软雅黑" w:eastAsia="微软雅黑" w:cs="微软雅黑"/>
          <w:spacing w:val="-15"/>
        </w:rPr>
        <w:t xml:space="preserve"> </w:t>
      </w:r>
      <w:r>
        <w:rPr>
          <w:rFonts w:hint="eastAsia" w:ascii="微软雅黑" w:hAnsi="微软雅黑" w:eastAsia="微软雅黑" w:cs="微软雅黑"/>
        </w:rPr>
        <w:t>standard</w:t>
      </w:r>
      <w:r>
        <w:rPr>
          <w:rFonts w:hint="eastAsia" w:ascii="微软雅黑" w:hAnsi="微软雅黑" w:eastAsia="微软雅黑" w:cs="微软雅黑"/>
          <w:spacing w:val="-10"/>
        </w:rPr>
        <w:t xml:space="preserve"> </w:t>
      </w:r>
      <w:r>
        <w:rPr>
          <w:rFonts w:hint="eastAsia" w:ascii="微软雅黑" w:hAnsi="微软雅黑" w:eastAsia="微软雅黑" w:cs="微软雅黑"/>
        </w:rPr>
        <w:t>or</w:t>
      </w:r>
      <w:r>
        <w:rPr>
          <w:rFonts w:hint="eastAsia" w:ascii="微软雅黑" w:hAnsi="微软雅黑" w:eastAsia="微软雅黑" w:cs="微软雅黑"/>
          <w:spacing w:val="-9"/>
        </w:rPr>
        <w:t xml:space="preserve"> </w:t>
      </w:r>
      <w:r>
        <w:rPr>
          <w:rFonts w:hint="eastAsia" w:ascii="微软雅黑" w:hAnsi="微软雅黑" w:eastAsia="微软雅黑" w:cs="微软雅黑"/>
        </w:rPr>
        <w:t>industry</w:t>
      </w:r>
      <w:r>
        <w:rPr>
          <w:rFonts w:hint="eastAsia" w:ascii="微软雅黑" w:hAnsi="微软雅黑" w:eastAsia="微软雅黑" w:cs="微软雅黑"/>
          <w:spacing w:val="-15"/>
        </w:rPr>
        <w:t xml:space="preserve"> </w:t>
      </w:r>
      <w:r>
        <w:rPr>
          <w:rFonts w:hint="eastAsia" w:ascii="微软雅黑" w:hAnsi="微软雅黑" w:eastAsia="微软雅黑" w:cs="微软雅黑"/>
        </w:rPr>
        <w:t>code;</w:t>
      </w:r>
      <w:r>
        <w:rPr>
          <w:rFonts w:hint="eastAsia" w:ascii="微软雅黑" w:hAnsi="微软雅黑" w:eastAsia="微软雅黑" w:cs="微软雅黑"/>
          <w:spacing w:val="-11"/>
        </w:rPr>
        <w:t xml:space="preserve"> </w:t>
      </w:r>
      <w:r>
        <w:rPr>
          <w:rFonts w:hint="eastAsia" w:ascii="微软雅黑" w:hAnsi="微软雅黑" w:eastAsia="微软雅黑" w:cs="微软雅黑"/>
        </w:rPr>
        <w:t>and</w:t>
      </w:r>
      <w:r>
        <w:rPr>
          <w:rFonts w:hint="eastAsia" w:ascii="微软雅黑" w:hAnsi="微软雅黑" w:eastAsia="微软雅黑" w:cs="微软雅黑"/>
          <w:spacing w:val="-9"/>
        </w:rPr>
        <w:t xml:space="preserve"> </w:t>
      </w:r>
      <w:r>
        <w:rPr>
          <w:rFonts w:hint="eastAsia" w:ascii="微软雅黑" w:hAnsi="微软雅黑" w:eastAsia="微软雅黑" w:cs="微软雅黑"/>
        </w:rPr>
        <w:t>(d)</w:t>
      </w:r>
      <w:r>
        <w:rPr>
          <w:rFonts w:hint="eastAsia" w:ascii="微软雅黑" w:hAnsi="微软雅黑" w:eastAsia="微软雅黑" w:cs="微软雅黑"/>
          <w:spacing w:val="-10"/>
        </w:rPr>
        <w:t xml:space="preserve"> </w:t>
      </w:r>
      <w:r>
        <w:rPr>
          <w:rFonts w:hint="eastAsia" w:ascii="微软雅黑" w:hAnsi="微软雅黑" w:eastAsia="微软雅黑" w:cs="微软雅黑"/>
        </w:rPr>
        <w:t>any</w:t>
      </w:r>
      <w:r>
        <w:rPr>
          <w:rFonts w:hint="eastAsia" w:ascii="微软雅黑" w:hAnsi="微软雅黑" w:eastAsia="微软雅黑" w:cs="微软雅黑"/>
          <w:spacing w:val="-12"/>
        </w:rPr>
        <w:t xml:space="preserve"> </w:t>
      </w:r>
      <w:r>
        <w:rPr>
          <w:rFonts w:hint="eastAsia" w:ascii="微软雅黑" w:hAnsi="微软雅黑" w:eastAsia="微软雅黑" w:cs="微软雅黑"/>
        </w:rPr>
        <w:t>applicable</w:t>
      </w:r>
      <w:r>
        <w:rPr>
          <w:rFonts w:hint="eastAsia" w:ascii="微软雅黑" w:hAnsi="微软雅黑" w:eastAsia="微软雅黑" w:cs="微软雅黑"/>
          <w:spacing w:val="-10"/>
        </w:rPr>
        <w:t xml:space="preserve"> </w:t>
      </w:r>
      <w:r>
        <w:rPr>
          <w:rFonts w:hint="eastAsia" w:ascii="微软雅黑" w:hAnsi="微软雅黑" w:eastAsia="微软雅黑" w:cs="微软雅黑"/>
        </w:rPr>
        <w:t>international</w:t>
      </w:r>
      <w:r>
        <w:rPr>
          <w:rFonts w:hint="eastAsia" w:ascii="微软雅黑" w:hAnsi="微软雅黑" w:eastAsia="微软雅黑" w:cs="微软雅黑"/>
          <w:spacing w:val="-10"/>
        </w:rPr>
        <w:t xml:space="preserve"> </w:t>
      </w:r>
      <w:r>
        <w:rPr>
          <w:rFonts w:hint="eastAsia" w:ascii="微软雅黑" w:hAnsi="微软雅黑" w:eastAsia="微软雅黑" w:cs="微软雅黑"/>
        </w:rPr>
        <w:t>convention or Contract</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3" w:firstLine="52"/>
        <w:jc w:val="both"/>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before="7" w:line="192" w:lineRule="auto"/>
        <w:textAlignment w:val="auto"/>
        <w:rPr>
          <w:rFonts w:hint="eastAsia" w:ascii="微软雅黑" w:hAnsi="微软雅黑" w:eastAsia="微软雅黑" w:cs="微软雅黑"/>
          <w:sz w:val="19"/>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right="211"/>
        <w:jc w:val="both"/>
        <w:textAlignment w:val="auto"/>
        <w:rPr>
          <w:rFonts w:hint="eastAsia" w:ascii="微软雅黑" w:hAnsi="微软雅黑" w:eastAsia="微软雅黑" w:cs="微软雅黑"/>
        </w:rPr>
      </w:pPr>
      <w:r>
        <w:rPr>
          <w:rFonts w:hint="eastAsia" w:ascii="微软雅黑" w:hAnsi="微软雅黑" w:eastAsia="微软雅黑" w:cs="微软雅黑"/>
          <w:spacing w:val="3"/>
        </w:rPr>
        <w:t>“适用法律”是指</w:t>
      </w:r>
      <w:r>
        <w:rPr>
          <w:rFonts w:hint="eastAsia" w:ascii="微软雅黑" w:hAnsi="微软雅黑" w:eastAsia="微软雅黑" w:cs="微软雅黑"/>
        </w:rPr>
        <w:t xml:space="preserve">(a) </w:t>
      </w:r>
      <w:r>
        <w:rPr>
          <w:rFonts w:hint="eastAsia" w:ascii="微软雅黑" w:hAnsi="微软雅黑" w:eastAsia="微软雅黑" w:cs="微软雅黑"/>
          <w:spacing w:val="-5"/>
        </w:rPr>
        <w:t xml:space="preserve">任何司法管辖区的任何适用法律、规则或法规； </w:t>
      </w:r>
      <w:r>
        <w:rPr>
          <w:rFonts w:hint="eastAsia" w:ascii="微软雅黑" w:hAnsi="微软雅黑" w:eastAsia="微软雅黑" w:cs="微软雅黑"/>
        </w:rPr>
        <w:t xml:space="preserve">(b) </w:t>
      </w:r>
      <w:r>
        <w:rPr>
          <w:rFonts w:hint="eastAsia" w:ascii="微软雅黑" w:hAnsi="微软雅黑" w:eastAsia="微软雅黑" w:cs="微软雅黑"/>
          <w:spacing w:val="-3"/>
        </w:rPr>
        <w:t>任何司法管辖区内的政府机构的任何适</w:t>
      </w:r>
      <w:r>
        <w:rPr>
          <w:rFonts w:hint="eastAsia" w:ascii="微软雅黑" w:hAnsi="微软雅黑" w:eastAsia="微软雅黑" w:cs="微软雅黑"/>
          <w:spacing w:val="-8"/>
        </w:rPr>
        <w:t>用的合法决定、决定或指示；</w:t>
      </w:r>
      <w:r>
        <w:rPr>
          <w:rFonts w:hint="eastAsia" w:ascii="微软雅黑" w:hAnsi="微软雅黑" w:eastAsia="微软雅黑" w:cs="微软雅黑"/>
        </w:rPr>
        <w:t xml:space="preserve">(c) </w:t>
      </w:r>
      <w:r>
        <w:rPr>
          <w:rFonts w:hint="eastAsia" w:ascii="微软雅黑" w:hAnsi="微软雅黑" w:eastAsia="微软雅黑" w:cs="微软雅黑"/>
          <w:spacing w:val="-8"/>
        </w:rPr>
        <w:t>任何电信牌照、任何具有约束力的行业标准或行业守则项下的任何适用义务；</w:t>
      </w:r>
      <w:r>
        <w:rPr>
          <w:rFonts w:hint="eastAsia" w:ascii="微软雅黑" w:hAnsi="微软雅黑" w:eastAsia="微软雅黑" w:cs="微软雅黑"/>
        </w:rPr>
        <w:t xml:space="preserve">(d) </w:t>
      </w:r>
      <w:r>
        <w:rPr>
          <w:rFonts w:hint="eastAsia" w:ascii="微软雅黑" w:hAnsi="微软雅黑" w:eastAsia="微软雅黑" w:cs="微软雅黑"/>
          <w:spacing w:val="-3"/>
        </w:rPr>
        <w:t>任何适用的国际公约或协议。</w:t>
      </w:r>
    </w:p>
    <w:p>
      <w:pPr>
        <w:pStyle w:val="4"/>
        <w:keepNext w:val="0"/>
        <w:keepLines w:val="0"/>
        <w:pageBreakBefore w:val="0"/>
        <w:widowControl w:val="0"/>
        <w:kinsoku/>
        <w:wordWrap/>
        <w:overflowPunct/>
        <w:topLinePunct w:val="0"/>
        <w:autoSpaceDE w:val="0"/>
        <w:autoSpaceDN w:val="0"/>
        <w:bidi w:val="0"/>
        <w:adjustRightInd w:val="0"/>
        <w:snapToGrid w:val="0"/>
        <w:spacing w:before="5" w:line="192" w:lineRule="auto"/>
        <w:textAlignment w:val="auto"/>
        <w:rPr>
          <w:rFonts w:hint="eastAsia" w:ascii="微软雅黑" w:hAnsi="微软雅黑" w:eastAsia="微软雅黑" w:cs="微软雅黑"/>
          <w:sz w:val="18"/>
        </w:rPr>
      </w:pPr>
    </w:p>
    <w:p>
      <w:pPr>
        <w:keepNext w:val="0"/>
        <w:keepLines w:val="0"/>
        <w:pageBreakBefore w:val="0"/>
        <w:widowControl w:val="0"/>
        <w:kinsoku/>
        <w:wordWrap/>
        <w:overflowPunct/>
        <w:topLinePunct w:val="0"/>
        <w:autoSpaceDE w:val="0"/>
        <w:autoSpaceDN w:val="0"/>
        <w:bidi w:val="0"/>
        <w:adjustRightInd w:val="0"/>
        <w:snapToGrid w:val="0"/>
        <w:spacing w:before="0" w:line="192" w:lineRule="auto"/>
        <w:ind w:left="140" w:right="217" w:firstLine="52"/>
        <w:jc w:val="both"/>
        <w:textAlignment w:val="auto"/>
        <w:rPr>
          <w:rFonts w:hint="eastAsia" w:ascii="微软雅黑" w:hAnsi="微软雅黑" w:eastAsia="微软雅黑" w:cs="微软雅黑"/>
          <w:sz w:val="21"/>
        </w:rPr>
      </w:pPr>
      <w:r>
        <w:rPr>
          <w:rFonts w:hint="eastAsia" w:ascii="微软雅黑" w:hAnsi="微软雅黑" w:eastAsia="微软雅黑" w:cs="微软雅黑"/>
          <w:b/>
          <w:sz w:val="21"/>
        </w:rPr>
        <w:t>“</w:t>
      </w:r>
      <w:r>
        <w:rPr>
          <w:rFonts w:hint="eastAsia" w:ascii="微软雅黑" w:hAnsi="微软雅黑" w:eastAsia="微软雅黑" w:cs="微软雅黑"/>
          <w:b/>
          <w:sz w:val="21"/>
          <w:lang w:eastAsia="zh-CN"/>
        </w:rPr>
        <w:t>Frogbt</w:t>
      </w:r>
      <w:r>
        <w:rPr>
          <w:rFonts w:hint="eastAsia" w:ascii="微软雅黑" w:hAnsi="微软雅黑" w:eastAsia="微软雅黑" w:cs="微软雅黑"/>
          <w:b/>
          <w:sz w:val="21"/>
        </w:rPr>
        <w:t xml:space="preserve">”, “us”, “our” or “we” or “Company” </w:t>
      </w:r>
      <w:r>
        <w:rPr>
          <w:rFonts w:hint="eastAsia" w:ascii="微软雅黑" w:hAnsi="微软雅黑" w:eastAsia="微软雅黑" w:cs="微软雅黑"/>
          <w:sz w:val="21"/>
        </w:rPr>
        <w:t xml:space="preserve">means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w:t>
      </w:r>
      <w:r>
        <w:rPr>
          <w:rFonts w:hint="eastAsia" w:ascii="微软雅黑" w:hAnsi="微软雅黑" w:eastAsia="微软雅黑" w:cs="微软雅黑"/>
          <w:sz w:val="21"/>
          <w:lang w:eastAsia="zh-CN"/>
        </w:rPr>
        <w:t>(Hong Kong) Co., Limited</w:t>
      </w:r>
      <w:r>
        <w:rPr>
          <w:rFonts w:hint="eastAsia" w:ascii="微软雅黑" w:hAnsi="微软雅黑" w:eastAsia="微软雅黑" w:cs="微软雅黑"/>
          <w:sz w:val="21"/>
        </w:rPr>
        <w:t xml:space="preserve"> signing the Contract.</w:t>
      </w:r>
    </w:p>
    <w:p>
      <w:pPr>
        <w:pStyle w:val="4"/>
        <w:keepNext w:val="0"/>
        <w:keepLines w:val="0"/>
        <w:pageBreakBefore w:val="0"/>
        <w:widowControl w:val="0"/>
        <w:kinsoku/>
        <w:wordWrap/>
        <w:overflowPunct/>
        <w:topLinePunct w:val="0"/>
        <w:autoSpaceDE w:val="0"/>
        <w:autoSpaceDN w:val="0"/>
        <w:bidi w:val="0"/>
        <w:adjustRightInd w:val="0"/>
        <w:snapToGrid w:val="0"/>
        <w:spacing w:before="127" w:line="192" w:lineRule="auto"/>
        <w:ind w:left="140"/>
        <w:textAlignment w:val="auto"/>
        <w:rPr>
          <w:rFonts w:hint="eastAsia" w:ascii="微软雅黑" w:hAnsi="微软雅黑" w:eastAsia="微软雅黑" w:cs="微软雅黑"/>
        </w:rPr>
      </w:pPr>
      <w:r>
        <w:rPr>
          <w:rFonts w:hint="eastAsia" w:ascii="微软雅黑" w:hAnsi="微软雅黑" w:eastAsia="微软雅黑" w:cs="微软雅黑"/>
        </w:rPr>
        <w:t>“</w:t>
      </w:r>
      <w:r>
        <w:rPr>
          <w:rFonts w:hint="eastAsia" w:ascii="微软雅黑" w:hAnsi="微软雅黑" w:eastAsia="微软雅黑" w:cs="微软雅黑"/>
          <w:lang w:eastAsia="zh-CN"/>
        </w:rPr>
        <w:t>福洛格</w:t>
      </w:r>
      <w:r>
        <w:rPr>
          <w:rFonts w:hint="eastAsia" w:ascii="微软雅黑" w:hAnsi="微软雅黑" w:eastAsia="微软雅黑" w:cs="微软雅黑"/>
        </w:rPr>
        <w:t>”、“我们”、“我们的”或“我们”或“公司”是指签署合同的</w:t>
      </w:r>
      <w:r>
        <w:rPr>
          <w:rFonts w:hint="eastAsia" w:ascii="微软雅黑" w:hAnsi="微软雅黑" w:eastAsia="微软雅黑" w:cs="微软雅黑"/>
          <w:lang w:eastAsia="zh-CN"/>
        </w:rPr>
        <w:t>福洛格</w:t>
      </w:r>
      <w:r>
        <w:rPr>
          <w:rFonts w:hint="eastAsia" w:ascii="微软雅黑" w:hAnsi="微软雅黑" w:eastAsia="微软雅黑" w:cs="微软雅黑"/>
        </w:rPr>
        <w:t>（</w:t>
      </w:r>
      <w:r>
        <w:rPr>
          <w:rFonts w:hint="eastAsia" w:ascii="微软雅黑" w:hAnsi="微软雅黑" w:eastAsia="微软雅黑" w:cs="微软雅黑"/>
          <w:lang w:val="en-US" w:eastAsia="zh-CN"/>
        </w:rPr>
        <w:t>香港</w:t>
      </w:r>
      <w:r>
        <w:rPr>
          <w:rFonts w:hint="eastAsia" w:ascii="微软雅黑" w:hAnsi="微软雅黑" w:eastAsia="微软雅黑" w:cs="微软雅黑"/>
        </w:rPr>
        <w:t>）有限公司。</w:t>
      </w:r>
    </w:p>
    <w:p>
      <w:pPr>
        <w:pStyle w:val="4"/>
        <w:keepNext w:val="0"/>
        <w:keepLines w:val="0"/>
        <w:pageBreakBefore w:val="0"/>
        <w:widowControl w:val="0"/>
        <w:kinsoku/>
        <w:wordWrap/>
        <w:overflowPunct/>
        <w:topLinePunct w:val="0"/>
        <w:autoSpaceDE w:val="0"/>
        <w:autoSpaceDN w:val="0"/>
        <w:bidi w:val="0"/>
        <w:adjustRightInd w:val="0"/>
        <w:snapToGrid w:val="0"/>
        <w:spacing w:before="127" w:line="192" w:lineRule="auto"/>
        <w:ind w:left="140"/>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before="117" w:line="192" w:lineRule="auto"/>
        <w:ind w:left="140" w:right="213"/>
        <w:jc w:val="both"/>
        <w:textAlignment w:val="auto"/>
        <w:rPr>
          <w:rFonts w:hint="eastAsia" w:ascii="微软雅黑" w:hAnsi="微软雅黑" w:eastAsia="微软雅黑" w:cs="微软雅黑"/>
        </w:rPr>
      </w:pPr>
      <w:r>
        <w:rPr>
          <w:rFonts w:hint="eastAsia" w:ascii="微软雅黑" w:hAnsi="微软雅黑" w:eastAsia="微软雅黑" w:cs="微软雅黑"/>
          <w:b/>
        </w:rPr>
        <w:t xml:space="preserve">“Confidential Information” </w:t>
      </w:r>
      <w:r>
        <w:rPr>
          <w:rFonts w:hint="eastAsia" w:ascii="微软雅黑" w:hAnsi="微软雅黑" w:eastAsia="微软雅黑" w:cs="微软雅黑"/>
        </w:rPr>
        <w:t>means the terms and existence of this Contract, any trade secret, information, data, maps, facility</w:t>
      </w:r>
      <w:r>
        <w:rPr>
          <w:rFonts w:hint="eastAsia" w:ascii="微软雅黑" w:hAnsi="微软雅黑" w:eastAsia="微软雅黑" w:cs="微软雅黑"/>
          <w:spacing w:val="-6"/>
        </w:rPr>
        <w:t xml:space="preserve"> </w:t>
      </w:r>
      <w:r>
        <w:rPr>
          <w:rFonts w:hint="eastAsia" w:ascii="微软雅黑" w:hAnsi="微软雅黑" w:eastAsia="微软雅黑" w:cs="微软雅黑"/>
        </w:rPr>
        <w:t>system</w:t>
      </w:r>
      <w:r>
        <w:rPr>
          <w:rFonts w:hint="eastAsia" w:ascii="微软雅黑" w:hAnsi="微软雅黑" w:eastAsia="微软雅黑" w:cs="微软雅黑"/>
          <w:spacing w:val="-7"/>
        </w:rPr>
        <w:t xml:space="preserve"> </w:t>
      </w:r>
      <w:r>
        <w:rPr>
          <w:rFonts w:hint="eastAsia" w:ascii="微软雅黑" w:hAnsi="微软雅黑" w:eastAsia="微软雅黑" w:cs="微软雅黑"/>
        </w:rPr>
        <w:t>design,</w:t>
      </w:r>
      <w:r>
        <w:rPr>
          <w:rFonts w:hint="eastAsia" w:ascii="微软雅黑" w:hAnsi="微软雅黑" w:eastAsia="微软雅黑" w:cs="微软雅黑"/>
          <w:spacing w:val="-4"/>
        </w:rPr>
        <w:t xml:space="preserve"> </w:t>
      </w:r>
      <w:r>
        <w:rPr>
          <w:rFonts w:hint="eastAsia" w:ascii="微软雅黑" w:hAnsi="微软雅黑" w:eastAsia="微软雅黑" w:cs="微软雅黑"/>
        </w:rPr>
        <w:t>prices,</w:t>
      </w:r>
      <w:r>
        <w:rPr>
          <w:rFonts w:hint="eastAsia" w:ascii="微软雅黑" w:hAnsi="微软雅黑" w:eastAsia="微软雅黑" w:cs="微软雅黑"/>
          <w:spacing w:val="-4"/>
        </w:rPr>
        <w:t xml:space="preserve"> </w:t>
      </w:r>
      <w:r>
        <w:rPr>
          <w:rFonts w:hint="eastAsia" w:ascii="微软雅黑" w:hAnsi="微软雅黑" w:eastAsia="微软雅黑" w:cs="微软雅黑"/>
        </w:rPr>
        <w:t>technique,</w:t>
      </w:r>
      <w:r>
        <w:rPr>
          <w:rFonts w:hint="eastAsia" w:ascii="微软雅黑" w:hAnsi="微软雅黑" w:eastAsia="微软雅黑" w:cs="微软雅黑"/>
          <w:spacing w:val="-4"/>
        </w:rPr>
        <w:t xml:space="preserve"> </w:t>
      </w:r>
      <w:r>
        <w:rPr>
          <w:rFonts w:hint="eastAsia" w:ascii="微软雅黑" w:hAnsi="微软雅黑" w:eastAsia="微软雅黑" w:cs="微软雅黑"/>
        </w:rPr>
        <w:t>algorithm,</w:t>
      </w:r>
      <w:r>
        <w:rPr>
          <w:rFonts w:hint="eastAsia" w:ascii="微软雅黑" w:hAnsi="微软雅黑" w:eastAsia="微软雅黑" w:cs="微软雅黑"/>
          <w:spacing w:val="-3"/>
        </w:rPr>
        <w:t xml:space="preserve"> </w:t>
      </w:r>
      <w:r>
        <w:rPr>
          <w:rFonts w:hint="eastAsia" w:ascii="微软雅黑" w:hAnsi="微软雅黑" w:eastAsia="微软雅黑" w:cs="微软雅黑"/>
        </w:rPr>
        <w:t>computer</w:t>
      </w:r>
      <w:r>
        <w:rPr>
          <w:rFonts w:hint="eastAsia" w:ascii="微软雅黑" w:hAnsi="微软雅黑" w:eastAsia="微软雅黑" w:cs="微软雅黑"/>
          <w:spacing w:val="-4"/>
        </w:rPr>
        <w:t xml:space="preserve"> </w:t>
      </w:r>
      <w:r>
        <w:rPr>
          <w:rFonts w:hint="eastAsia" w:ascii="微软雅黑" w:hAnsi="微软雅黑" w:eastAsia="微软雅黑" w:cs="微软雅黑"/>
        </w:rPr>
        <w:t>program</w:t>
      </w:r>
      <w:r>
        <w:rPr>
          <w:rFonts w:hint="eastAsia" w:ascii="微软雅黑" w:hAnsi="微软雅黑" w:eastAsia="微软雅黑" w:cs="微软雅黑"/>
          <w:spacing w:val="-7"/>
        </w:rPr>
        <w:t xml:space="preserve"> </w:t>
      </w:r>
      <w:r>
        <w:rPr>
          <w:rFonts w:hint="eastAsia" w:ascii="微软雅黑" w:hAnsi="微软雅黑" w:eastAsia="微软雅黑" w:cs="微软雅黑"/>
        </w:rPr>
        <w:t>(source</w:t>
      </w:r>
      <w:r>
        <w:rPr>
          <w:rFonts w:hint="eastAsia" w:ascii="微软雅黑" w:hAnsi="微软雅黑" w:eastAsia="微软雅黑" w:cs="微软雅黑"/>
          <w:spacing w:val="-4"/>
        </w:rPr>
        <w:t xml:space="preserve"> </w:t>
      </w:r>
      <w:r>
        <w:rPr>
          <w:rFonts w:hint="eastAsia" w:ascii="微软雅黑" w:hAnsi="微软雅黑" w:eastAsia="微软雅黑" w:cs="微软雅黑"/>
        </w:rPr>
        <w:t>and</w:t>
      </w:r>
      <w:r>
        <w:rPr>
          <w:rFonts w:hint="eastAsia" w:ascii="微软雅黑" w:hAnsi="微软雅黑" w:eastAsia="微软雅黑" w:cs="微软雅黑"/>
          <w:spacing w:val="-4"/>
        </w:rPr>
        <w:t xml:space="preserve"> </w:t>
      </w:r>
      <w:r>
        <w:rPr>
          <w:rFonts w:hint="eastAsia" w:ascii="微软雅黑" w:hAnsi="微软雅黑" w:eastAsia="微软雅黑" w:cs="微软雅黑"/>
        </w:rPr>
        <w:t>object</w:t>
      </w:r>
      <w:r>
        <w:rPr>
          <w:rFonts w:hint="eastAsia" w:ascii="微软雅黑" w:hAnsi="微软雅黑" w:eastAsia="微软雅黑" w:cs="微软雅黑"/>
          <w:spacing w:val="-5"/>
        </w:rPr>
        <w:t xml:space="preserve"> </w:t>
      </w:r>
      <w:r>
        <w:rPr>
          <w:rFonts w:hint="eastAsia" w:ascii="微软雅黑" w:hAnsi="微软雅黑" w:eastAsia="微软雅黑" w:cs="微软雅黑"/>
        </w:rPr>
        <w:t>codes),</w:t>
      </w:r>
      <w:r>
        <w:rPr>
          <w:rFonts w:hint="eastAsia" w:ascii="微软雅黑" w:hAnsi="微软雅黑" w:eastAsia="微软雅黑" w:cs="微软雅黑"/>
          <w:spacing w:val="-3"/>
        </w:rPr>
        <w:t xml:space="preserve"> </w:t>
      </w:r>
      <w:r>
        <w:rPr>
          <w:rFonts w:hint="eastAsia" w:ascii="微软雅黑" w:hAnsi="微软雅黑" w:eastAsia="微软雅黑" w:cs="微软雅黑"/>
        </w:rPr>
        <w:t>design,</w:t>
      </w:r>
      <w:r>
        <w:rPr>
          <w:rFonts w:hint="eastAsia" w:ascii="微软雅黑" w:hAnsi="微软雅黑" w:eastAsia="微软雅黑" w:cs="微软雅黑"/>
          <w:spacing w:val="-4"/>
        </w:rPr>
        <w:t xml:space="preserve"> </w:t>
      </w:r>
      <w:r>
        <w:rPr>
          <w:rFonts w:hint="eastAsia" w:ascii="微软雅黑" w:hAnsi="微软雅黑" w:eastAsia="微软雅黑" w:cs="微软雅黑"/>
        </w:rPr>
        <w:t>drawing,</w:t>
      </w:r>
      <w:r>
        <w:rPr>
          <w:rFonts w:hint="eastAsia" w:ascii="微软雅黑" w:hAnsi="微软雅黑" w:eastAsia="微软雅黑" w:cs="微软雅黑"/>
          <w:spacing w:val="-6"/>
        </w:rPr>
        <w:t xml:space="preserve"> </w:t>
      </w:r>
      <w:r>
        <w:rPr>
          <w:rFonts w:hint="eastAsia" w:ascii="微软雅黑" w:hAnsi="微软雅黑" w:eastAsia="微软雅黑" w:cs="微软雅黑"/>
        </w:rPr>
        <w:t>formula or test data, relating to any research project, work in process, future development, engineering, manufacturing, marketing plans, servicing, financing or personnel matter relating to the Party, its present or future products, sales, suppliers, clients, customers, employees, investors or business, whether in oral, written, graphic or electronic</w:t>
      </w:r>
      <w:r>
        <w:rPr>
          <w:rFonts w:hint="eastAsia" w:ascii="微软雅黑" w:hAnsi="微软雅黑" w:eastAsia="微软雅黑" w:cs="微软雅黑"/>
          <w:spacing w:val="-11"/>
        </w:rPr>
        <w:t xml:space="preserve"> </w:t>
      </w:r>
      <w:r>
        <w:rPr>
          <w:rFonts w:hint="eastAsia" w:ascii="微软雅黑" w:hAnsi="微软雅黑" w:eastAsia="微软雅黑" w:cs="微软雅黑"/>
        </w:rPr>
        <w:t>form.</w:t>
      </w:r>
    </w:p>
    <w:p>
      <w:pPr>
        <w:pStyle w:val="4"/>
        <w:keepNext w:val="0"/>
        <w:keepLines w:val="0"/>
        <w:pageBreakBefore w:val="0"/>
        <w:widowControl w:val="0"/>
        <w:kinsoku/>
        <w:wordWrap/>
        <w:overflowPunct/>
        <w:topLinePunct w:val="0"/>
        <w:autoSpaceDE w:val="0"/>
        <w:autoSpaceDN w:val="0"/>
        <w:bidi w:val="0"/>
        <w:adjustRightInd w:val="0"/>
        <w:snapToGrid w:val="0"/>
        <w:spacing w:before="128" w:line="192" w:lineRule="auto"/>
        <w:ind w:left="140" w:right="213"/>
        <w:jc w:val="both"/>
        <w:textAlignment w:val="auto"/>
        <w:rPr>
          <w:rFonts w:hint="eastAsia" w:ascii="微软雅黑" w:hAnsi="微软雅黑" w:eastAsia="微软雅黑" w:cs="微软雅黑"/>
        </w:rPr>
      </w:pPr>
      <w:r>
        <w:rPr>
          <w:rFonts w:hint="eastAsia" w:ascii="微软雅黑" w:hAnsi="微软雅黑" w:eastAsia="微软雅黑" w:cs="微软雅黑"/>
          <w:spacing w:val="-14"/>
        </w:rPr>
        <w:t>“机密信息”是指本协议的条款和存在、任何商业秘密、信息、数据、地图、设施系统设计、价格、技术、算法、</w:t>
      </w:r>
      <w:r>
        <w:rPr>
          <w:rFonts w:hint="eastAsia" w:ascii="微软雅黑" w:hAnsi="微软雅黑" w:eastAsia="微软雅黑" w:cs="微软雅黑"/>
          <w:spacing w:val="-11"/>
        </w:rPr>
        <w:t>计算机程序</w:t>
      </w:r>
      <w:r>
        <w:rPr>
          <w:rFonts w:hint="eastAsia" w:ascii="微软雅黑" w:hAnsi="微软雅黑" w:eastAsia="微软雅黑" w:cs="微软雅黑"/>
          <w:spacing w:val="-3"/>
        </w:rPr>
        <w:t>（源代码和目标代码</w:t>
      </w:r>
      <w:r>
        <w:rPr>
          <w:rFonts w:hint="eastAsia" w:ascii="微软雅黑" w:hAnsi="微软雅黑" w:eastAsia="微软雅黑" w:cs="微软雅黑"/>
          <w:spacing w:val="-15"/>
        </w:rPr>
        <w:t>）</w:t>
      </w:r>
      <w:r>
        <w:rPr>
          <w:rFonts w:hint="eastAsia" w:ascii="微软雅黑" w:hAnsi="微软雅黑" w:eastAsia="微软雅黑" w:cs="微软雅黑"/>
          <w:spacing w:val="-5"/>
        </w:rPr>
        <w:t>、设计、图纸、公式或测试数据</w:t>
      </w:r>
      <w:r>
        <w:rPr>
          <w:rFonts w:hint="eastAsia" w:ascii="微软雅黑" w:hAnsi="微软雅黑" w:eastAsia="微软雅黑" w:cs="微软雅黑"/>
          <w:spacing w:val="10"/>
        </w:rPr>
        <w:t xml:space="preserve">, </w:t>
      </w:r>
      <w:r>
        <w:rPr>
          <w:rFonts w:hint="eastAsia" w:ascii="微软雅黑" w:hAnsi="微软雅黑" w:eastAsia="微软雅黑" w:cs="微软雅黑"/>
          <w:spacing w:val="-7"/>
        </w:rPr>
        <w:t>与任何研究项目、在制品、未来开发、工程、</w:t>
      </w:r>
      <w:r>
        <w:rPr>
          <w:rFonts w:hint="eastAsia" w:ascii="微软雅黑" w:hAnsi="微软雅黑" w:eastAsia="微软雅黑" w:cs="微软雅黑"/>
          <w:spacing w:val="-18"/>
        </w:rPr>
        <w:t>制造、营销计划、服务、融资或人事事项有关的、其当前或未来的产品、销售、供应商、客户、客户、员工、投资</w:t>
      </w:r>
      <w:r>
        <w:rPr>
          <w:rFonts w:hint="eastAsia" w:ascii="微软雅黑" w:hAnsi="微软雅黑" w:eastAsia="微软雅黑" w:cs="微软雅黑"/>
          <w:spacing w:val="-3"/>
        </w:rPr>
        <w:t>者或业务，无论是口头、书面、图形或电子形式。</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0"/>
        </w:rPr>
      </w:pPr>
    </w:p>
    <w:p>
      <w:pPr>
        <w:pStyle w:val="4"/>
        <w:keepNext w:val="0"/>
        <w:keepLines w:val="0"/>
        <w:pageBreakBefore w:val="0"/>
        <w:widowControl w:val="0"/>
        <w:kinsoku/>
        <w:wordWrap/>
        <w:overflowPunct/>
        <w:topLinePunct w:val="0"/>
        <w:autoSpaceDE w:val="0"/>
        <w:autoSpaceDN w:val="0"/>
        <w:bidi w:val="0"/>
        <w:adjustRightInd w:val="0"/>
        <w:snapToGrid w:val="0"/>
        <w:spacing w:before="3" w:line="192" w:lineRule="auto"/>
        <w:textAlignment w:val="auto"/>
        <w:rPr>
          <w:rFonts w:hint="eastAsia" w:ascii="微软雅黑" w:hAnsi="微软雅黑" w:eastAsia="微软雅黑" w:cs="微软雅黑"/>
          <w:sz w:val="17"/>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3"/>
        <w:jc w:val="both"/>
        <w:textAlignment w:val="auto"/>
        <w:rPr>
          <w:rFonts w:hint="eastAsia" w:ascii="微软雅黑" w:hAnsi="微软雅黑" w:eastAsia="微软雅黑" w:cs="微软雅黑"/>
          <w:sz w:val="22"/>
        </w:rPr>
      </w:pPr>
      <w:r>
        <w:rPr>
          <w:rFonts w:hint="eastAsia" w:ascii="微软雅黑" w:hAnsi="微软雅黑" w:eastAsia="微软雅黑" w:cs="微软雅黑"/>
          <w:b/>
        </w:rPr>
        <w:t xml:space="preserve">“Contract” </w:t>
      </w:r>
      <w:r>
        <w:rPr>
          <w:rFonts w:hint="eastAsia" w:ascii="微软雅黑" w:hAnsi="微软雅黑" w:eastAsia="微软雅黑" w:cs="微软雅黑"/>
        </w:rPr>
        <w:t xml:space="preserve">means a legally binding contract between </w:t>
      </w:r>
      <w:r>
        <w:rPr>
          <w:rFonts w:hint="eastAsia" w:ascii="微软雅黑" w:hAnsi="微软雅黑" w:eastAsia="微软雅黑" w:cs="微软雅黑"/>
          <w:lang w:eastAsia="zh-CN"/>
        </w:rPr>
        <w:t>Frogbt</w:t>
      </w:r>
      <w:r>
        <w:rPr>
          <w:rFonts w:hint="eastAsia" w:ascii="微软雅黑" w:hAnsi="微软雅黑" w:eastAsia="微软雅黑" w:cs="微软雅黑"/>
        </w:rPr>
        <w:t xml:space="preserve"> and the Customer consisting of the Customer Order Confirmation, quotation document or proposal document that may reference other specifications applicable to the sale or supply of certain Services by </w:t>
      </w:r>
      <w:r>
        <w:rPr>
          <w:rFonts w:hint="eastAsia" w:ascii="微软雅黑" w:hAnsi="微软雅黑" w:eastAsia="微软雅黑" w:cs="微软雅黑"/>
          <w:lang w:eastAsia="zh-CN"/>
        </w:rPr>
        <w:t>Frogbt</w:t>
      </w:r>
      <w:r>
        <w:rPr>
          <w:rFonts w:hint="eastAsia" w:ascii="微软雅黑" w:hAnsi="微软雅黑" w:eastAsia="微软雅黑" w:cs="微软雅黑"/>
        </w:rPr>
        <w:t xml:space="preserve"> and these Terms and Conditions.</w:t>
      </w:r>
    </w:p>
    <w:p>
      <w:pPr>
        <w:pStyle w:val="4"/>
        <w:keepNext w:val="0"/>
        <w:keepLines w:val="0"/>
        <w:pageBreakBefore w:val="0"/>
        <w:widowControl w:val="0"/>
        <w:kinsoku/>
        <w:wordWrap/>
        <w:overflowPunct/>
        <w:topLinePunct w:val="0"/>
        <w:autoSpaceDE w:val="0"/>
        <w:autoSpaceDN w:val="0"/>
        <w:bidi w:val="0"/>
        <w:adjustRightInd w:val="0"/>
        <w:snapToGrid w:val="0"/>
        <w:spacing w:before="5" w:line="192" w:lineRule="auto"/>
        <w:textAlignment w:val="auto"/>
        <w:rPr>
          <w:rFonts w:hint="eastAsia" w:ascii="微软雅黑" w:hAnsi="微软雅黑" w:eastAsia="微软雅黑" w:cs="微软雅黑"/>
          <w:sz w:val="20"/>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7"/>
        <w:textAlignment w:val="auto"/>
        <w:rPr>
          <w:rFonts w:hint="eastAsia" w:ascii="微软雅黑" w:hAnsi="微软雅黑" w:eastAsia="微软雅黑" w:cs="微软雅黑"/>
        </w:rPr>
      </w:pPr>
      <w:r>
        <w:rPr>
          <w:rFonts w:hint="eastAsia" w:ascii="微软雅黑" w:hAnsi="微软雅黑" w:eastAsia="微软雅黑" w:cs="微软雅黑"/>
        </w:rPr>
        <w:t>“合同”是指</w:t>
      </w:r>
      <w:r>
        <w:rPr>
          <w:rFonts w:hint="eastAsia" w:ascii="微软雅黑" w:hAnsi="微软雅黑" w:eastAsia="微软雅黑" w:cs="微软雅黑"/>
          <w:lang w:eastAsia="zh-CN"/>
        </w:rPr>
        <w:t>福洛格</w:t>
      </w:r>
      <w:r>
        <w:rPr>
          <w:rFonts w:hint="eastAsia" w:ascii="微软雅黑" w:hAnsi="微软雅黑" w:eastAsia="微软雅黑" w:cs="微软雅黑"/>
        </w:rPr>
        <w:t>与客户之间具有法律约束力的合同，包括客户订单确认书、报价文件或提案文件，其中可能引用适用于</w:t>
      </w:r>
      <w:r>
        <w:rPr>
          <w:rFonts w:hint="eastAsia" w:ascii="微软雅黑" w:hAnsi="微软雅黑" w:eastAsia="微软雅黑" w:cs="微软雅黑"/>
          <w:lang w:eastAsia="zh-CN"/>
        </w:rPr>
        <w:t>福洛格</w:t>
      </w:r>
      <w:r>
        <w:rPr>
          <w:rFonts w:hint="eastAsia" w:ascii="微软雅黑" w:hAnsi="微软雅黑" w:eastAsia="微软雅黑" w:cs="微软雅黑"/>
        </w:rPr>
        <w:t>销售或提供某些服务的其他规范以及这些条款和条件。</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7"/>
        <w:textAlignment w:val="auto"/>
        <w:rPr>
          <w:rFonts w:hint="eastAsia" w:ascii="微软雅黑" w:hAnsi="微软雅黑" w:eastAsia="微软雅黑" w:cs="微软雅黑"/>
        </w:rPr>
      </w:pPr>
    </w:p>
    <w:p>
      <w:pPr>
        <w:keepNext w:val="0"/>
        <w:keepLines w:val="0"/>
        <w:pageBreakBefore w:val="0"/>
        <w:widowControl w:val="0"/>
        <w:kinsoku/>
        <w:wordWrap/>
        <w:overflowPunct/>
        <w:topLinePunct w:val="0"/>
        <w:autoSpaceDE w:val="0"/>
        <w:autoSpaceDN w:val="0"/>
        <w:bidi w:val="0"/>
        <w:adjustRightInd w:val="0"/>
        <w:snapToGrid w:val="0"/>
        <w:spacing w:before="113" w:line="192" w:lineRule="auto"/>
        <w:ind w:left="140" w:right="0" w:firstLine="0"/>
        <w:jc w:val="left"/>
        <w:textAlignment w:val="auto"/>
        <w:rPr>
          <w:rFonts w:hint="eastAsia" w:ascii="微软雅黑" w:hAnsi="微软雅黑" w:eastAsia="微软雅黑" w:cs="微软雅黑"/>
          <w:sz w:val="21"/>
        </w:rPr>
      </w:pPr>
      <w:r>
        <w:rPr>
          <w:rFonts w:hint="eastAsia" w:ascii="微软雅黑" w:hAnsi="微软雅黑" w:eastAsia="微软雅黑" w:cs="微软雅黑"/>
          <w:b/>
          <w:sz w:val="21"/>
        </w:rPr>
        <w:t xml:space="preserve">“Customer” </w:t>
      </w:r>
      <w:r>
        <w:rPr>
          <w:rFonts w:hint="eastAsia" w:ascii="微软雅黑" w:hAnsi="微软雅黑" w:eastAsia="微软雅黑" w:cs="微软雅黑"/>
          <w:sz w:val="21"/>
        </w:rPr>
        <w:t xml:space="preserve">means </w:t>
      </w:r>
      <w:r>
        <w:rPr>
          <w:rFonts w:hint="eastAsia" w:ascii="微软雅黑" w:hAnsi="微软雅黑" w:eastAsia="微软雅黑" w:cs="微软雅黑"/>
          <w:b/>
          <w:sz w:val="21"/>
          <w:lang w:val="en-US" w:eastAsia="zh-CN"/>
        </w:rPr>
        <w:t xml:space="preserve"> ________________________</w:t>
      </w:r>
      <w:r>
        <w:rPr>
          <w:rFonts w:hint="eastAsia" w:ascii="微软雅黑" w:hAnsi="微软雅黑" w:eastAsia="微软雅黑" w:cs="微软雅黑"/>
          <w:b/>
          <w:sz w:val="21"/>
        </w:rPr>
        <w:t xml:space="preserve"> </w:t>
      </w:r>
      <w:r>
        <w:rPr>
          <w:rFonts w:hint="eastAsia" w:ascii="微软雅黑" w:hAnsi="微软雅黑" w:eastAsia="微软雅黑" w:cs="微软雅黑"/>
          <w:sz w:val="21"/>
        </w:rPr>
        <w:t xml:space="preserve">placing an order with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w:t>
      </w:r>
    </w:p>
    <w:p>
      <w:pPr>
        <w:keepNext w:val="0"/>
        <w:keepLines w:val="0"/>
        <w:pageBreakBefore w:val="0"/>
        <w:widowControl w:val="0"/>
        <w:kinsoku/>
        <w:wordWrap/>
        <w:overflowPunct/>
        <w:topLinePunct w:val="0"/>
        <w:autoSpaceDE w:val="0"/>
        <w:autoSpaceDN w:val="0"/>
        <w:bidi w:val="0"/>
        <w:adjustRightInd w:val="0"/>
        <w:snapToGrid w:val="0"/>
        <w:spacing w:before="3" w:line="192" w:lineRule="auto"/>
        <w:ind w:left="140" w:right="0" w:firstLine="0"/>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“客户”是指向</w:t>
      </w:r>
      <w:r>
        <w:rPr>
          <w:rFonts w:hint="eastAsia" w:ascii="微软雅黑" w:hAnsi="微软雅黑" w:eastAsia="微软雅黑" w:cs="微软雅黑"/>
          <w:sz w:val="21"/>
          <w:lang w:eastAsia="zh-CN"/>
        </w:rPr>
        <w:t>福洛格</w:t>
      </w:r>
      <w:r>
        <w:rPr>
          <w:rFonts w:hint="eastAsia" w:ascii="微软雅黑" w:hAnsi="微软雅黑" w:eastAsia="微软雅黑" w:cs="微软雅黑"/>
          <w:sz w:val="21"/>
        </w:rPr>
        <w:t>下订单公司</w:t>
      </w:r>
      <w:r>
        <w:rPr>
          <w:rFonts w:hint="eastAsia" w:ascii="微软雅黑" w:hAnsi="微软雅黑" w:eastAsia="微软雅黑" w:cs="微软雅黑"/>
          <w:b/>
          <w:sz w:val="21"/>
          <w:lang w:val="en-US" w:eastAsia="zh-CN"/>
        </w:rPr>
        <w:t xml:space="preserve">___________________________________ </w:t>
      </w:r>
      <w:r>
        <w:rPr>
          <w:rFonts w:hint="eastAsia" w:ascii="微软雅黑" w:hAnsi="微软雅黑" w:eastAsia="微软雅黑" w:cs="微软雅黑"/>
          <w:sz w:val="21"/>
        </w:rPr>
        <w:t>。</w:t>
      </w:r>
    </w:p>
    <w:p>
      <w:pPr>
        <w:pStyle w:val="4"/>
        <w:keepNext w:val="0"/>
        <w:keepLines w:val="0"/>
        <w:pageBreakBefore w:val="0"/>
        <w:widowControl w:val="0"/>
        <w:kinsoku/>
        <w:wordWrap/>
        <w:overflowPunct/>
        <w:topLinePunct w:val="0"/>
        <w:autoSpaceDE w:val="0"/>
        <w:autoSpaceDN w:val="0"/>
        <w:bidi w:val="0"/>
        <w:adjustRightInd w:val="0"/>
        <w:snapToGrid w:val="0"/>
        <w:spacing w:before="11" w:line="192" w:lineRule="auto"/>
        <w:textAlignment w:val="auto"/>
        <w:rPr>
          <w:rFonts w:hint="eastAsia" w:ascii="微软雅黑" w:hAnsi="微软雅黑" w:eastAsia="微软雅黑" w:cs="微软雅黑"/>
          <w:sz w:val="27"/>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5" w:firstLine="52"/>
        <w:jc w:val="both"/>
        <w:textAlignment w:val="auto"/>
        <w:rPr>
          <w:rFonts w:hint="eastAsia" w:ascii="微软雅黑" w:hAnsi="微软雅黑" w:eastAsia="微软雅黑" w:cs="微软雅黑"/>
        </w:rPr>
      </w:pPr>
      <w:r>
        <w:rPr>
          <w:rFonts w:hint="eastAsia" w:ascii="微软雅黑" w:hAnsi="微软雅黑" w:eastAsia="微软雅黑" w:cs="微软雅黑"/>
          <w:b/>
        </w:rPr>
        <w:t>“Personal</w:t>
      </w:r>
      <w:r>
        <w:rPr>
          <w:rFonts w:hint="eastAsia" w:ascii="微软雅黑" w:hAnsi="微软雅黑" w:eastAsia="微软雅黑" w:cs="微软雅黑"/>
          <w:b/>
          <w:spacing w:val="-6"/>
        </w:rPr>
        <w:t xml:space="preserve"> </w:t>
      </w:r>
      <w:r>
        <w:rPr>
          <w:rFonts w:hint="eastAsia" w:ascii="微软雅黑" w:hAnsi="微软雅黑" w:eastAsia="微软雅黑" w:cs="微软雅黑"/>
          <w:b/>
        </w:rPr>
        <w:t>Information”</w:t>
      </w:r>
      <w:r>
        <w:rPr>
          <w:rFonts w:hint="eastAsia" w:ascii="微软雅黑" w:hAnsi="微软雅黑" w:eastAsia="微软雅黑" w:cs="微软雅黑"/>
          <w:b/>
          <w:spacing w:val="-4"/>
        </w:rPr>
        <w:t xml:space="preserve"> </w:t>
      </w:r>
      <w:r>
        <w:rPr>
          <w:rFonts w:hint="eastAsia" w:ascii="微软雅黑" w:hAnsi="微软雅黑" w:eastAsia="微软雅黑" w:cs="微软雅黑"/>
        </w:rPr>
        <w:t>means</w:t>
      </w:r>
      <w:r>
        <w:rPr>
          <w:rFonts w:hint="eastAsia" w:ascii="微软雅黑" w:hAnsi="微软雅黑" w:eastAsia="微软雅黑" w:cs="微软雅黑"/>
          <w:spacing w:val="-4"/>
        </w:rPr>
        <w:t xml:space="preserve"> </w:t>
      </w:r>
      <w:r>
        <w:rPr>
          <w:rFonts w:hint="eastAsia" w:ascii="微软雅黑" w:hAnsi="微软雅黑" w:eastAsia="微软雅黑" w:cs="微软雅黑"/>
        </w:rPr>
        <w:t>any</w:t>
      </w:r>
      <w:r>
        <w:rPr>
          <w:rFonts w:hint="eastAsia" w:ascii="微软雅黑" w:hAnsi="微软雅黑" w:eastAsia="微软雅黑" w:cs="微软雅黑"/>
          <w:spacing w:val="-8"/>
        </w:rPr>
        <w:t xml:space="preserve"> </w:t>
      </w:r>
      <w:r>
        <w:rPr>
          <w:rFonts w:hint="eastAsia" w:ascii="微软雅黑" w:hAnsi="微软雅黑" w:eastAsia="微软雅黑" w:cs="微软雅黑"/>
        </w:rPr>
        <w:t>data,</w:t>
      </w:r>
      <w:r>
        <w:rPr>
          <w:rFonts w:hint="eastAsia" w:ascii="微软雅黑" w:hAnsi="微软雅黑" w:eastAsia="微软雅黑" w:cs="微软雅黑"/>
          <w:spacing w:val="-4"/>
        </w:rPr>
        <w:t xml:space="preserve"> </w:t>
      </w:r>
      <w:r>
        <w:rPr>
          <w:rFonts w:hint="eastAsia" w:ascii="微软雅黑" w:hAnsi="微软雅黑" w:eastAsia="微软雅黑" w:cs="微软雅黑"/>
        </w:rPr>
        <w:t>whether</w:t>
      </w:r>
      <w:r>
        <w:rPr>
          <w:rFonts w:hint="eastAsia" w:ascii="微软雅黑" w:hAnsi="微软雅黑" w:eastAsia="微软雅黑" w:cs="微软雅黑"/>
          <w:spacing w:val="-6"/>
        </w:rPr>
        <w:t xml:space="preserve"> </w:t>
      </w:r>
      <w:r>
        <w:rPr>
          <w:rFonts w:hint="eastAsia" w:ascii="微软雅黑" w:hAnsi="微软雅黑" w:eastAsia="微软雅黑" w:cs="微软雅黑"/>
        </w:rPr>
        <w:t>true</w:t>
      </w:r>
      <w:r>
        <w:rPr>
          <w:rFonts w:hint="eastAsia" w:ascii="微软雅黑" w:hAnsi="微软雅黑" w:eastAsia="微软雅黑" w:cs="微软雅黑"/>
          <w:spacing w:val="-4"/>
        </w:rPr>
        <w:t xml:space="preserve"> </w:t>
      </w:r>
      <w:r>
        <w:rPr>
          <w:rFonts w:hint="eastAsia" w:ascii="微软雅黑" w:hAnsi="微软雅黑" w:eastAsia="微软雅黑" w:cs="微软雅黑"/>
        </w:rPr>
        <w:t>or</w:t>
      </w:r>
      <w:r>
        <w:rPr>
          <w:rFonts w:hint="eastAsia" w:ascii="微软雅黑" w:hAnsi="微软雅黑" w:eastAsia="微软雅黑" w:cs="微软雅黑"/>
          <w:spacing w:val="-5"/>
        </w:rPr>
        <w:t xml:space="preserve"> </w:t>
      </w:r>
      <w:r>
        <w:rPr>
          <w:rFonts w:hint="eastAsia" w:ascii="微软雅黑" w:hAnsi="微软雅黑" w:eastAsia="微软雅黑" w:cs="微软雅黑"/>
        </w:rPr>
        <w:t>not,</w:t>
      </w:r>
      <w:r>
        <w:rPr>
          <w:rFonts w:hint="eastAsia" w:ascii="微软雅黑" w:hAnsi="微软雅黑" w:eastAsia="微软雅黑" w:cs="微软雅黑"/>
          <w:spacing w:val="-5"/>
        </w:rPr>
        <w:t xml:space="preserve"> </w:t>
      </w:r>
      <w:r>
        <w:rPr>
          <w:rFonts w:hint="eastAsia" w:ascii="微软雅黑" w:hAnsi="微软雅黑" w:eastAsia="微软雅黑" w:cs="微软雅黑"/>
        </w:rPr>
        <w:t>about</w:t>
      </w:r>
      <w:r>
        <w:rPr>
          <w:rFonts w:hint="eastAsia" w:ascii="微软雅黑" w:hAnsi="微软雅黑" w:eastAsia="微软雅黑" w:cs="微软雅黑"/>
          <w:spacing w:val="-5"/>
        </w:rPr>
        <w:t xml:space="preserve"> </w:t>
      </w:r>
      <w:r>
        <w:rPr>
          <w:rFonts w:hint="eastAsia" w:ascii="微软雅黑" w:hAnsi="微软雅黑" w:eastAsia="微软雅黑" w:cs="微软雅黑"/>
        </w:rPr>
        <w:t>a</w:t>
      </w:r>
      <w:r>
        <w:rPr>
          <w:rFonts w:hint="eastAsia" w:ascii="微软雅黑" w:hAnsi="微软雅黑" w:eastAsia="微软雅黑" w:cs="微软雅黑"/>
          <w:spacing w:val="-4"/>
        </w:rPr>
        <w:t xml:space="preserve"> </w:t>
      </w:r>
      <w:r>
        <w:rPr>
          <w:rFonts w:hint="eastAsia" w:ascii="微软雅黑" w:hAnsi="微软雅黑" w:eastAsia="微软雅黑" w:cs="微软雅黑"/>
        </w:rPr>
        <w:t>natural</w:t>
      </w:r>
      <w:r>
        <w:rPr>
          <w:rFonts w:hint="eastAsia" w:ascii="微软雅黑" w:hAnsi="微软雅黑" w:eastAsia="微软雅黑" w:cs="微软雅黑"/>
          <w:spacing w:val="-6"/>
        </w:rPr>
        <w:t xml:space="preserve"> </w:t>
      </w:r>
      <w:r>
        <w:rPr>
          <w:rFonts w:hint="eastAsia" w:ascii="微软雅黑" w:hAnsi="微软雅黑" w:eastAsia="微软雅黑" w:cs="微软雅黑"/>
        </w:rPr>
        <w:t>person,</w:t>
      </w:r>
      <w:r>
        <w:rPr>
          <w:rFonts w:hint="eastAsia" w:ascii="微软雅黑" w:hAnsi="微软雅黑" w:eastAsia="微软雅黑" w:cs="微软雅黑"/>
          <w:spacing w:val="-4"/>
        </w:rPr>
        <w:t xml:space="preserve"> </w:t>
      </w:r>
      <w:r>
        <w:rPr>
          <w:rFonts w:hint="eastAsia" w:ascii="微软雅黑" w:hAnsi="微软雅黑" w:eastAsia="微软雅黑" w:cs="微软雅黑"/>
        </w:rPr>
        <w:t>whether</w:t>
      </w:r>
      <w:r>
        <w:rPr>
          <w:rFonts w:hint="eastAsia" w:ascii="微软雅黑" w:hAnsi="微软雅黑" w:eastAsia="微软雅黑" w:cs="微软雅黑"/>
          <w:spacing w:val="-5"/>
        </w:rPr>
        <w:t xml:space="preserve"> </w:t>
      </w:r>
      <w:r>
        <w:rPr>
          <w:rFonts w:hint="eastAsia" w:ascii="微软雅黑" w:hAnsi="微软雅黑" w:eastAsia="微软雅黑" w:cs="微软雅黑"/>
        </w:rPr>
        <w:t>living</w:t>
      </w:r>
      <w:r>
        <w:rPr>
          <w:rFonts w:hint="eastAsia" w:ascii="微软雅黑" w:hAnsi="微软雅黑" w:eastAsia="微软雅黑" w:cs="微软雅黑"/>
          <w:spacing w:val="-5"/>
        </w:rPr>
        <w:t xml:space="preserve"> </w:t>
      </w:r>
      <w:r>
        <w:rPr>
          <w:rFonts w:hint="eastAsia" w:ascii="微软雅黑" w:hAnsi="微软雅黑" w:eastAsia="微软雅黑" w:cs="微软雅黑"/>
        </w:rPr>
        <w:t>or</w:t>
      </w:r>
      <w:r>
        <w:rPr>
          <w:rFonts w:hint="eastAsia" w:ascii="微软雅黑" w:hAnsi="微软雅黑" w:eastAsia="微软雅黑" w:cs="微软雅黑"/>
          <w:spacing w:val="-5"/>
        </w:rPr>
        <w:t xml:space="preserve"> </w:t>
      </w:r>
      <w:r>
        <w:rPr>
          <w:rFonts w:hint="eastAsia" w:ascii="微软雅黑" w:hAnsi="微软雅黑" w:eastAsia="微软雅黑" w:cs="微软雅黑"/>
        </w:rPr>
        <w:t>deceased,</w:t>
      </w:r>
      <w:r>
        <w:rPr>
          <w:rFonts w:hint="eastAsia" w:ascii="微软雅黑" w:hAnsi="微软雅黑" w:eastAsia="微软雅黑" w:cs="微软雅黑"/>
          <w:spacing w:val="-4"/>
        </w:rPr>
        <w:t xml:space="preserve"> </w:t>
      </w:r>
      <w:r>
        <w:rPr>
          <w:rFonts w:hint="eastAsia" w:ascii="微软雅黑" w:hAnsi="微软雅黑" w:eastAsia="微软雅黑" w:cs="微软雅黑"/>
        </w:rPr>
        <w:t>who</w:t>
      </w:r>
      <w:r>
        <w:rPr>
          <w:rFonts w:hint="eastAsia" w:ascii="微软雅黑" w:hAnsi="微软雅黑" w:eastAsia="微软雅黑" w:cs="微软雅黑"/>
          <w:spacing w:val="-5"/>
        </w:rPr>
        <w:t xml:space="preserve"> </w:t>
      </w:r>
      <w:r>
        <w:rPr>
          <w:rFonts w:hint="eastAsia" w:ascii="微软雅黑" w:hAnsi="微软雅黑" w:eastAsia="微软雅黑" w:cs="微软雅黑"/>
        </w:rPr>
        <w:t>can be</w:t>
      </w:r>
      <w:r>
        <w:rPr>
          <w:rFonts w:hint="eastAsia" w:ascii="微软雅黑" w:hAnsi="微软雅黑" w:eastAsia="微软雅黑" w:cs="微软雅黑"/>
          <w:spacing w:val="-6"/>
        </w:rPr>
        <w:t xml:space="preserve"> </w:t>
      </w:r>
      <w:r>
        <w:rPr>
          <w:rFonts w:hint="eastAsia" w:ascii="微软雅黑" w:hAnsi="微软雅黑" w:eastAsia="微软雅黑" w:cs="微软雅黑"/>
        </w:rPr>
        <w:t>identified</w:t>
      </w:r>
      <w:r>
        <w:rPr>
          <w:rFonts w:hint="eastAsia" w:ascii="微软雅黑" w:hAnsi="微软雅黑" w:eastAsia="微软雅黑" w:cs="微软雅黑"/>
          <w:spacing w:val="-5"/>
        </w:rPr>
        <w:t xml:space="preserve"> </w:t>
      </w:r>
      <w:r>
        <w:rPr>
          <w:rFonts w:hint="eastAsia" w:ascii="微软雅黑" w:hAnsi="微软雅黑" w:eastAsia="微软雅黑" w:cs="微软雅黑"/>
        </w:rPr>
        <w:t>(a)</w:t>
      </w:r>
      <w:r>
        <w:rPr>
          <w:rFonts w:hint="eastAsia" w:ascii="微软雅黑" w:hAnsi="微软雅黑" w:eastAsia="微软雅黑" w:cs="微软雅黑"/>
          <w:spacing w:val="-6"/>
        </w:rPr>
        <w:t xml:space="preserve"> </w:t>
      </w:r>
      <w:r>
        <w:rPr>
          <w:rFonts w:hint="eastAsia" w:ascii="微软雅黑" w:hAnsi="微软雅黑" w:eastAsia="微软雅黑" w:cs="微软雅黑"/>
        </w:rPr>
        <w:t>from</w:t>
      </w:r>
      <w:r>
        <w:rPr>
          <w:rFonts w:hint="eastAsia" w:ascii="微软雅黑" w:hAnsi="微软雅黑" w:eastAsia="微软雅黑" w:cs="微软雅黑"/>
          <w:spacing w:val="-6"/>
        </w:rPr>
        <w:t xml:space="preserve"> </w:t>
      </w:r>
      <w:r>
        <w:rPr>
          <w:rFonts w:hint="eastAsia" w:ascii="微软雅黑" w:hAnsi="微软雅黑" w:eastAsia="微软雅黑" w:cs="微软雅黑"/>
        </w:rPr>
        <w:t>that</w:t>
      </w:r>
      <w:r>
        <w:rPr>
          <w:rFonts w:hint="eastAsia" w:ascii="微软雅黑" w:hAnsi="微软雅黑" w:eastAsia="微软雅黑" w:cs="微软雅黑"/>
          <w:spacing w:val="-6"/>
        </w:rPr>
        <w:t xml:space="preserve"> </w:t>
      </w:r>
      <w:r>
        <w:rPr>
          <w:rFonts w:hint="eastAsia" w:ascii="微软雅黑" w:hAnsi="微软雅黑" w:eastAsia="微软雅黑" w:cs="微软雅黑"/>
        </w:rPr>
        <w:t>data;</w:t>
      </w:r>
      <w:r>
        <w:rPr>
          <w:rFonts w:hint="eastAsia" w:ascii="微软雅黑" w:hAnsi="微软雅黑" w:eastAsia="微软雅黑" w:cs="微软雅黑"/>
          <w:spacing w:val="-6"/>
        </w:rPr>
        <w:t xml:space="preserve"> </w:t>
      </w:r>
      <w:r>
        <w:rPr>
          <w:rFonts w:hint="eastAsia" w:ascii="微软雅黑" w:hAnsi="微软雅黑" w:eastAsia="微软雅黑" w:cs="微软雅黑"/>
        </w:rPr>
        <w:t>or</w:t>
      </w:r>
      <w:r>
        <w:rPr>
          <w:rFonts w:hint="eastAsia" w:ascii="微软雅黑" w:hAnsi="微软雅黑" w:eastAsia="微软雅黑" w:cs="微软雅黑"/>
          <w:spacing w:val="-6"/>
        </w:rPr>
        <w:t xml:space="preserve"> </w:t>
      </w:r>
      <w:r>
        <w:rPr>
          <w:rFonts w:hint="eastAsia" w:ascii="微软雅黑" w:hAnsi="微软雅黑" w:eastAsia="微软雅黑" w:cs="微软雅黑"/>
        </w:rPr>
        <w:t>(b)</w:t>
      </w:r>
      <w:r>
        <w:rPr>
          <w:rFonts w:hint="eastAsia" w:ascii="微软雅黑" w:hAnsi="微软雅黑" w:eastAsia="微软雅黑" w:cs="微软雅黑"/>
          <w:spacing w:val="-6"/>
        </w:rPr>
        <w:t xml:space="preserve"> </w:t>
      </w:r>
      <w:r>
        <w:rPr>
          <w:rFonts w:hint="eastAsia" w:ascii="微软雅黑" w:hAnsi="微软雅黑" w:eastAsia="微软雅黑" w:cs="微软雅黑"/>
        </w:rPr>
        <w:t>from</w:t>
      </w:r>
      <w:r>
        <w:rPr>
          <w:rFonts w:hint="eastAsia" w:ascii="微软雅黑" w:hAnsi="微软雅黑" w:eastAsia="微软雅黑" w:cs="微软雅黑"/>
          <w:spacing w:val="-6"/>
        </w:rPr>
        <w:t xml:space="preserve"> </w:t>
      </w:r>
      <w:r>
        <w:rPr>
          <w:rFonts w:hint="eastAsia" w:ascii="微软雅黑" w:hAnsi="微软雅黑" w:eastAsia="微软雅黑" w:cs="微软雅黑"/>
        </w:rPr>
        <w:t>that</w:t>
      </w:r>
      <w:r>
        <w:rPr>
          <w:rFonts w:hint="eastAsia" w:ascii="微软雅黑" w:hAnsi="微软雅黑" w:eastAsia="微软雅黑" w:cs="微软雅黑"/>
          <w:spacing w:val="-7"/>
        </w:rPr>
        <w:t xml:space="preserve"> </w:t>
      </w:r>
      <w:r>
        <w:rPr>
          <w:rFonts w:hint="eastAsia" w:ascii="微软雅黑" w:hAnsi="微软雅黑" w:eastAsia="微软雅黑" w:cs="微软雅黑"/>
        </w:rPr>
        <w:t>data</w:t>
      </w:r>
      <w:r>
        <w:rPr>
          <w:rFonts w:hint="eastAsia" w:ascii="微软雅黑" w:hAnsi="微软雅黑" w:eastAsia="微软雅黑" w:cs="微软雅黑"/>
          <w:spacing w:val="-5"/>
        </w:rPr>
        <w:t xml:space="preserve"> </w:t>
      </w:r>
      <w:r>
        <w:rPr>
          <w:rFonts w:hint="eastAsia" w:ascii="微软雅黑" w:hAnsi="微软雅黑" w:eastAsia="微软雅黑" w:cs="微软雅黑"/>
        </w:rPr>
        <w:t>and</w:t>
      </w:r>
      <w:r>
        <w:rPr>
          <w:rFonts w:hint="eastAsia" w:ascii="微软雅黑" w:hAnsi="微软雅黑" w:eastAsia="微软雅黑" w:cs="微软雅黑"/>
          <w:spacing w:val="-5"/>
        </w:rPr>
        <w:t xml:space="preserve"> </w:t>
      </w:r>
      <w:r>
        <w:rPr>
          <w:rFonts w:hint="eastAsia" w:ascii="微软雅黑" w:hAnsi="微软雅黑" w:eastAsia="微软雅黑" w:cs="微软雅黑"/>
        </w:rPr>
        <w:t>other</w:t>
      </w:r>
      <w:r>
        <w:rPr>
          <w:rFonts w:hint="eastAsia" w:ascii="微软雅黑" w:hAnsi="微软雅黑" w:eastAsia="微软雅黑" w:cs="微软雅黑"/>
          <w:spacing w:val="-6"/>
        </w:rPr>
        <w:t xml:space="preserve"> </w:t>
      </w:r>
      <w:r>
        <w:rPr>
          <w:rFonts w:hint="eastAsia" w:ascii="微软雅黑" w:hAnsi="微软雅黑" w:eastAsia="微软雅黑" w:cs="微软雅黑"/>
        </w:rPr>
        <w:t>information</w:t>
      </w:r>
      <w:r>
        <w:rPr>
          <w:rFonts w:hint="eastAsia" w:ascii="微软雅黑" w:hAnsi="微软雅黑" w:eastAsia="微软雅黑" w:cs="微软雅黑"/>
          <w:spacing w:val="-5"/>
        </w:rPr>
        <w:t xml:space="preserve"> </w:t>
      </w:r>
      <w:r>
        <w:rPr>
          <w:rFonts w:hint="eastAsia" w:ascii="微软雅黑" w:hAnsi="微软雅黑" w:eastAsia="微软雅黑" w:cs="微软雅黑"/>
        </w:rPr>
        <w:t>to</w:t>
      </w:r>
      <w:r>
        <w:rPr>
          <w:rFonts w:hint="eastAsia" w:ascii="微软雅黑" w:hAnsi="微软雅黑" w:eastAsia="微软雅黑" w:cs="微软雅黑"/>
          <w:spacing w:val="-5"/>
        </w:rPr>
        <w:t xml:space="preserve"> </w:t>
      </w:r>
      <w:r>
        <w:rPr>
          <w:rFonts w:hint="eastAsia" w:ascii="微软雅黑" w:hAnsi="微软雅黑" w:eastAsia="微软雅黑" w:cs="微软雅黑"/>
        </w:rPr>
        <w:t>which</w:t>
      </w:r>
      <w:r>
        <w:rPr>
          <w:rFonts w:hint="eastAsia" w:ascii="微软雅黑" w:hAnsi="微软雅黑" w:eastAsia="微软雅黑" w:cs="微软雅黑"/>
          <w:spacing w:val="-5"/>
        </w:rPr>
        <w:t xml:space="preserve"> </w:t>
      </w:r>
      <w:r>
        <w:rPr>
          <w:rFonts w:hint="eastAsia" w:ascii="微软雅黑" w:hAnsi="微软雅黑" w:eastAsia="微软雅黑" w:cs="微软雅黑"/>
        </w:rPr>
        <w:t>the</w:t>
      </w:r>
      <w:r>
        <w:rPr>
          <w:rFonts w:hint="eastAsia" w:ascii="微软雅黑" w:hAnsi="微软雅黑" w:eastAsia="微软雅黑" w:cs="微软雅黑"/>
          <w:spacing w:val="-3"/>
        </w:rPr>
        <w:t xml:space="preserve"> </w:t>
      </w:r>
      <w:r>
        <w:rPr>
          <w:rFonts w:hint="eastAsia" w:ascii="微软雅黑" w:hAnsi="微软雅黑" w:eastAsia="微软雅黑" w:cs="微软雅黑"/>
        </w:rPr>
        <w:t>organization</w:t>
      </w:r>
      <w:r>
        <w:rPr>
          <w:rFonts w:hint="eastAsia" w:ascii="微软雅黑" w:hAnsi="微软雅黑" w:eastAsia="微软雅黑" w:cs="微软雅黑"/>
          <w:spacing w:val="-5"/>
        </w:rPr>
        <w:t xml:space="preserve"> </w:t>
      </w:r>
      <w:r>
        <w:rPr>
          <w:rFonts w:hint="eastAsia" w:ascii="微软雅黑" w:hAnsi="微软雅黑" w:eastAsia="微软雅黑" w:cs="微软雅黑"/>
        </w:rPr>
        <w:t>has</w:t>
      </w:r>
      <w:r>
        <w:rPr>
          <w:rFonts w:hint="eastAsia" w:ascii="微软雅黑" w:hAnsi="微软雅黑" w:eastAsia="微软雅黑" w:cs="微软雅黑"/>
          <w:spacing w:val="-7"/>
        </w:rPr>
        <w:t xml:space="preserve"> </w:t>
      </w:r>
      <w:r>
        <w:rPr>
          <w:rFonts w:hint="eastAsia" w:ascii="微软雅黑" w:hAnsi="微软雅黑" w:eastAsia="微软雅黑" w:cs="微软雅黑"/>
        </w:rPr>
        <w:t>or</w:t>
      </w:r>
      <w:r>
        <w:rPr>
          <w:rFonts w:hint="eastAsia" w:ascii="微软雅黑" w:hAnsi="微软雅黑" w:eastAsia="微软雅黑" w:cs="微软雅黑"/>
          <w:spacing w:val="-6"/>
        </w:rPr>
        <w:t xml:space="preserve"> </w:t>
      </w:r>
      <w:r>
        <w:rPr>
          <w:rFonts w:hint="eastAsia" w:ascii="微软雅黑" w:hAnsi="微软雅黑" w:eastAsia="微软雅黑" w:cs="微软雅黑"/>
        </w:rPr>
        <w:t>is</w:t>
      </w:r>
      <w:r>
        <w:rPr>
          <w:rFonts w:hint="eastAsia" w:ascii="微软雅黑" w:hAnsi="微软雅黑" w:eastAsia="微软雅黑" w:cs="微软雅黑"/>
          <w:spacing w:val="-5"/>
        </w:rPr>
        <w:t xml:space="preserve"> </w:t>
      </w:r>
      <w:r>
        <w:rPr>
          <w:rFonts w:hint="eastAsia" w:ascii="微软雅黑" w:hAnsi="微软雅黑" w:eastAsia="微软雅黑" w:cs="微软雅黑"/>
        </w:rPr>
        <w:t>likely</w:t>
      </w:r>
      <w:r>
        <w:rPr>
          <w:rFonts w:hint="eastAsia" w:ascii="微软雅黑" w:hAnsi="微软雅黑" w:eastAsia="微软雅黑" w:cs="微软雅黑"/>
          <w:spacing w:val="-5"/>
        </w:rPr>
        <w:t xml:space="preserve"> </w:t>
      </w:r>
      <w:r>
        <w:rPr>
          <w:rFonts w:hint="eastAsia" w:ascii="微软雅黑" w:hAnsi="微软雅黑" w:eastAsia="微软雅黑" w:cs="微软雅黑"/>
        </w:rPr>
        <w:t>to</w:t>
      </w:r>
      <w:r>
        <w:rPr>
          <w:rFonts w:hint="eastAsia" w:ascii="微软雅黑" w:hAnsi="微软雅黑" w:eastAsia="微软雅黑" w:cs="微软雅黑"/>
          <w:spacing w:val="-5"/>
        </w:rPr>
        <w:t xml:space="preserve"> </w:t>
      </w:r>
      <w:r>
        <w:rPr>
          <w:rFonts w:hint="eastAsia" w:ascii="微软雅黑" w:hAnsi="微软雅黑" w:eastAsia="微软雅黑" w:cs="微软雅黑"/>
        </w:rPr>
        <w:t>have access.</w:t>
      </w:r>
    </w:p>
    <w:p>
      <w:pPr>
        <w:pStyle w:val="4"/>
        <w:keepNext w:val="0"/>
        <w:keepLines w:val="0"/>
        <w:pageBreakBefore w:val="0"/>
        <w:widowControl w:val="0"/>
        <w:kinsoku/>
        <w:wordWrap/>
        <w:overflowPunct/>
        <w:topLinePunct w:val="0"/>
        <w:autoSpaceDE w:val="0"/>
        <w:autoSpaceDN w:val="0"/>
        <w:bidi w:val="0"/>
        <w:adjustRightInd w:val="0"/>
        <w:snapToGrid w:val="0"/>
        <w:spacing w:before="8" w:line="192" w:lineRule="auto"/>
        <w:ind w:left="140"/>
        <w:textAlignment w:val="auto"/>
        <w:rPr>
          <w:rFonts w:hint="eastAsia" w:ascii="微软雅黑" w:hAnsi="微软雅黑" w:eastAsia="微软雅黑" w:cs="微软雅黑"/>
        </w:rPr>
      </w:pPr>
      <w:r>
        <w:rPr>
          <w:rFonts w:hint="eastAsia" w:ascii="微软雅黑" w:hAnsi="微软雅黑" w:eastAsia="微软雅黑" w:cs="微软雅黑"/>
          <w:spacing w:val="-20"/>
        </w:rPr>
        <w:t xml:space="preserve">“个人信息”是指任何关于自然人的数据，无论真实与否，无论是在世的还是已故的，都可以 </w:t>
      </w:r>
      <w:r>
        <w:rPr>
          <w:rFonts w:hint="eastAsia" w:ascii="微软雅黑" w:hAnsi="微软雅黑" w:eastAsia="微软雅黑" w:cs="微软雅黑"/>
        </w:rPr>
        <w:t xml:space="preserve">(a) </w:t>
      </w:r>
      <w:r>
        <w:rPr>
          <w:rFonts w:hint="eastAsia" w:ascii="微软雅黑" w:hAnsi="微软雅黑" w:eastAsia="微软雅黑" w:cs="微软雅黑"/>
          <w:spacing w:val="-3"/>
        </w:rPr>
        <w:t>从该数据中识别；</w:t>
      </w:r>
    </w:p>
    <w:p>
      <w:pPr>
        <w:pStyle w:val="4"/>
        <w:keepNext w:val="0"/>
        <w:keepLines w:val="0"/>
        <w:pageBreakBefore w:val="0"/>
        <w:widowControl w:val="0"/>
        <w:kinsoku/>
        <w:wordWrap/>
        <w:overflowPunct/>
        <w:topLinePunct w:val="0"/>
        <w:autoSpaceDE w:val="0"/>
        <w:autoSpaceDN w:val="0"/>
        <w:bidi w:val="0"/>
        <w:adjustRightInd w:val="0"/>
        <w:snapToGrid w:val="0"/>
        <w:spacing w:before="2" w:line="192" w:lineRule="auto"/>
        <w:ind w:left="140"/>
        <w:textAlignment w:val="auto"/>
        <w:rPr>
          <w:rFonts w:hint="eastAsia" w:ascii="微软雅黑" w:hAnsi="微软雅黑" w:eastAsia="微软雅黑" w:cs="微软雅黑"/>
        </w:rPr>
      </w:pPr>
      <w:r>
        <w:rPr>
          <w:rFonts w:hint="eastAsia" w:ascii="微软雅黑" w:hAnsi="微软雅黑" w:eastAsia="微软雅黑" w:cs="微软雅黑"/>
        </w:rPr>
        <w:t>(b) 来自组织已经或可能获得的数据和其他信息。</w:t>
      </w:r>
    </w:p>
    <w:p>
      <w:pPr>
        <w:pStyle w:val="4"/>
        <w:keepNext w:val="0"/>
        <w:keepLines w:val="0"/>
        <w:pageBreakBefore w:val="0"/>
        <w:widowControl w:val="0"/>
        <w:kinsoku/>
        <w:wordWrap/>
        <w:overflowPunct/>
        <w:topLinePunct w:val="0"/>
        <w:autoSpaceDE w:val="0"/>
        <w:autoSpaceDN w:val="0"/>
        <w:bidi w:val="0"/>
        <w:adjustRightInd w:val="0"/>
        <w:snapToGrid w:val="0"/>
        <w:spacing w:before="12" w:line="192" w:lineRule="auto"/>
        <w:textAlignment w:val="auto"/>
        <w:rPr>
          <w:rFonts w:hint="eastAsia" w:ascii="微软雅黑" w:hAnsi="微软雅黑" w:eastAsia="微软雅黑" w:cs="微软雅黑"/>
          <w:sz w:val="27"/>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92"/>
        <w:jc w:val="both"/>
        <w:textAlignment w:val="auto"/>
        <w:rPr>
          <w:rFonts w:hint="eastAsia" w:ascii="微软雅黑" w:hAnsi="微软雅黑" w:eastAsia="微软雅黑" w:cs="微软雅黑"/>
        </w:rPr>
      </w:pPr>
      <w:r>
        <w:rPr>
          <w:rFonts w:hint="eastAsia" w:ascii="微软雅黑" w:hAnsi="微软雅黑" w:eastAsia="微软雅黑" w:cs="微软雅黑"/>
          <w:b/>
        </w:rPr>
        <w:t xml:space="preserve">“Price” </w:t>
      </w:r>
      <w:r>
        <w:rPr>
          <w:rFonts w:hint="eastAsia" w:ascii="微软雅黑" w:hAnsi="微软雅黑" w:eastAsia="微软雅黑" w:cs="微软雅黑"/>
        </w:rPr>
        <w:t>in relation to Services means the price payable for those Services as detailed in the Customer Order Confirmation.</w:t>
      </w:r>
    </w:p>
    <w:p>
      <w:pPr>
        <w:pStyle w:val="4"/>
        <w:keepNext w:val="0"/>
        <w:keepLines w:val="0"/>
        <w:pageBreakBefore w:val="0"/>
        <w:widowControl w:val="0"/>
        <w:kinsoku/>
        <w:wordWrap/>
        <w:overflowPunct/>
        <w:topLinePunct w:val="0"/>
        <w:autoSpaceDE w:val="0"/>
        <w:autoSpaceDN w:val="0"/>
        <w:bidi w:val="0"/>
        <w:adjustRightInd w:val="0"/>
        <w:snapToGrid w:val="0"/>
        <w:spacing w:before="129" w:line="192" w:lineRule="auto"/>
        <w:ind w:left="245"/>
        <w:textAlignment w:val="auto"/>
        <w:rPr>
          <w:rFonts w:hint="eastAsia" w:ascii="微软雅黑" w:hAnsi="微软雅黑" w:eastAsia="微软雅黑" w:cs="微软雅黑"/>
        </w:rPr>
      </w:pPr>
      <w:r>
        <w:rPr>
          <w:rFonts w:hint="eastAsia" w:ascii="微软雅黑" w:hAnsi="微软雅黑" w:eastAsia="微软雅黑" w:cs="微软雅黑"/>
        </w:rPr>
        <w:t>与服务相关的“价格”是指合同中详述的这些服务的应付价格。</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0"/>
        </w:rPr>
      </w:pPr>
    </w:p>
    <w:p>
      <w:pPr>
        <w:pStyle w:val="4"/>
        <w:keepNext w:val="0"/>
        <w:keepLines w:val="0"/>
        <w:pageBreakBefore w:val="0"/>
        <w:widowControl w:val="0"/>
        <w:kinsoku/>
        <w:wordWrap/>
        <w:overflowPunct/>
        <w:topLinePunct w:val="0"/>
        <w:autoSpaceDE w:val="0"/>
        <w:autoSpaceDN w:val="0"/>
        <w:bidi w:val="0"/>
        <w:adjustRightInd w:val="0"/>
        <w:snapToGrid w:val="0"/>
        <w:spacing w:before="2" w:line="192" w:lineRule="auto"/>
        <w:textAlignment w:val="auto"/>
        <w:rPr>
          <w:rFonts w:hint="eastAsia" w:ascii="微软雅黑" w:hAnsi="微软雅黑" w:eastAsia="微软雅黑" w:cs="微软雅黑"/>
          <w:sz w:val="17"/>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4"/>
        <w:jc w:val="both"/>
        <w:textAlignment w:val="auto"/>
        <w:rPr>
          <w:rFonts w:hint="eastAsia" w:ascii="微软雅黑" w:hAnsi="微软雅黑" w:eastAsia="微软雅黑" w:cs="微软雅黑"/>
          <w:sz w:val="22"/>
        </w:rPr>
      </w:pPr>
      <w:r>
        <w:rPr>
          <w:rFonts w:hint="eastAsia" w:ascii="微软雅黑" w:hAnsi="微软雅黑" w:eastAsia="微软雅黑" w:cs="微软雅黑"/>
          <w:b/>
        </w:rPr>
        <w:t xml:space="preserve">“Service” </w:t>
      </w:r>
      <w:r>
        <w:rPr>
          <w:rFonts w:hint="eastAsia" w:ascii="微软雅黑" w:hAnsi="微软雅黑" w:eastAsia="微软雅黑" w:cs="微软雅黑"/>
        </w:rPr>
        <w:t>means any professional services procured or supplied pursuant to these Terms and Conditions on Hosting Services, as the context admits and any services provided by the Company as ordered by the Customer in the Contract.</w:t>
      </w:r>
    </w:p>
    <w:p>
      <w:pPr>
        <w:pStyle w:val="4"/>
        <w:keepNext w:val="0"/>
        <w:keepLines w:val="0"/>
        <w:pageBreakBefore w:val="0"/>
        <w:widowControl w:val="0"/>
        <w:kinsoku/>
        <w:wordWrap/>
        <w:overflowPunct/>
        <w:topLinePunct w:val="0"/>
        <w:autoSpaceDE w:val="0"/>
        <w:autoSpaceDN w:val="0"/>
        <w:bidi w:val="0"/>
        <w:adjustRightInd w:val="0"/>
        <w:snapToGrid w:val="0"/>
        <w:spacing w:before="7" w:line="192" w:lineRule="auto"/>
        <w:textAlignment w:val="auto"/>
        <w:rPr>
          <w:rFonts w:hint="eastAsia" w:ascii="微软雅黑" w:hAnsi="微软雅黑" w:eastAsia="微软雅黑" w:cs="微软雅黑"/>
          <w:sz w:val="20"/>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7"/>
        <w:textAlignment w:val="auto"/>
        <w:rPr>
          <w:rFonts w:hint="eastAsia" w:ascii="微软雅黑" w:hAnsi="微软雅黑" w:eastAsia="微软雅黑" w:cs="微软雅黑"/>
        </w:rPr>
      </w:pPr>
      <w:r>
        <w:rPr>
          <w:rFonts w:hint="eastAsia" w:ascii="微软雅黑" w:hAnsi="微软雅黑" w:eastAsia="微软雅黑" w:cs="微软雅黑"/>
        </w:rPr>
        <w:t>“服务”是指根据本条款和条件采购或提供的任何专业服务，如上下文所承认的，以及客户在合同中订购的由公司提供的任何服务。</w:t>
      </w:r>
    </w:p>
    <w:p>
      <w:pPr>
        <w:keepNext w:val="0"/>
        <w:keepLines w:val="0"/>
        <w:pageBreakBefore w:val="0"/>
        <w:widowControl w:val="0"/>
        <w:kinsoku/>
        <w:wordWrap/>
        <w:overflowPunct/>
        <w:topLinePunct w:val="0"/>
        <w:autoSpaceDE w:val="0"/>
        <w:autoSpaceDN w:val="0"/>
        <w:bidi w:val="0"/>
        <w:adjustRightInd w:val="0"/>
        <w:snapToGrid w:val="0"/>
        <w:spacing w:after="0"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before="93" w:line="192" w:lineRule="auto"/>
        <w:ind w:left="140"/>
        <w:textAlignment w:val="auto"/>
        <w:rPr>
          <w:rFonts w:hint="eastAsia" w:ascii="微软雅黑" w:hAnsi="微软雅黑" w:eastAsia="微软雅黑" w:cs="微软雅黑"/>
        </w:rPr>
      </w:pPr>
      <w:r>
        <w:rPr>
          <w:rFonts w:hint="eastAsia" w:ascii="微软雅黑" w:hAnsi="微软雅黑" w:eastAsia="微软雅黑" w:cs="微软雅黑"/>
        </w:rPr>
        <w:t>Unauthorised</w:t>
      </w:r>
      <w:r>
        <w:rPr>
          <w:rFonts w:hint="eastAsia" w:ascii="微软雅黑" w:hAnsi="微软雅黑" w:eastAsia="微软雅黑" w:cs="微软雅黑"/>
          <w:spacing w:val="-6"/>
        </w:rPr>
        <w:t xml:space="preserve"> </w:t>
      </w:r>
      <w:r>
        <w:rPr>
          <w:rFonts w:hint="eastAsia" w:ascii="微软雅黑" w:hAnsi="微软雅黑" w:eastAsia="微软雅黑" w:cs="微软雅黑"/>
        </w:rPr>
        <w:t>Activity</w:t>
      </w:r>
      <w:r>
        <w:rPr>
          <w:rFonts w:hint="eastAsia" w:ascii="微软雅黑" w:hAnsi="微软雅黑" w:eastAsia="微软雅黑" w:cs="微软雅黑"/>
          <w:spacing w:val="-7"/>
        </w:rPr>
        <w:t xml:space="preserve"> </w:t>
      </w:r>
      <w:r>
        <w:rPr>
          <w:rFonts w:hint="eastAsia" w:ascii="微软雅黑" w:hAnsi="微软雅黑" w:eastAsia="微软雅黑" w:cs="微软雅黑"/>
        </w:rPr>
        <w:t>means</w:t>
      </w:r>
      <w:r>
        <w:rPr>
          <w:rFonts w:hint="eastAsia" w:ascii="微软雅黑" w:hAnsi="微软雅黑" w:eastAsia="微软雅黑" w:cs="微软雅黑"/>
          <w:spacing w:val="-4"/>
        </w:rPr>
        <w:t xml:space="preserve"> </w:t>
      </w:r>
      <w:r>
        <w:rPr>
          <w:rFonts w:hint="eastAsia" w:ascii="微软雅黑" w:hAnsi="微软雅黑" w:eastAsia="微软雅黑" w:cs="微软雅黑"/>
        </w:rPr>
        <w:t>any</w:t>
      </w:r>
      <w:r>
        <w:rPr>
          <w:rFonts w:hint="eastAsia" w:ascii="微软雅黑" w:hAnsi="微软雅黑" w:eastAsia="微软雅黑" w:cs="微软雅黑"/>
          <w:spacing w:val="-9"/>
        </w:rPr>
        <w:t xml:space="preserve"> </w:t>
      </w:r>
      <w:r>
        <w:rPr>
          <w:rFonts w:hint="eastAsia" w:ascii="微软雅黑" w:hAnsi="微软雅黑" w:eastAsia="微软雅黑" w:cs="微软雅黑"/>
        </w:rPr>
        <w:t>act</w:t>
      </w:r>
      <w:r>
        <w:rPr>
          <w:rFonts w:hint="eastAsia" w:ascii="微软雅黑" w:hAnsi="微软雅黑" w:eastAsia="微软雅黑" w:cs="微软雅黑"/>
          <w:spacing w:val="-7"/>
        </w:rPr>
        <w:t xml:space="preserve"> </w:t>
      </w:r>
      <w:r>
        <w:rPr>
          <w:rFonts w:hint="eastAsia" w:ascii="微软雅黑" w:hAnsi="微软雅黑" w:eastAsia="微软雅黑" w:cs="微软雅黑"/>
        </w:rPr>
        <w:t>or</w:t>
      </w:r>
      <w:r>
        <w:rPr>
          <w:rFonts w:hint="eastAsia" w:ascii="微软雅黑" w:hAnsi="微软雅黑" w:eastAsia="微软雅黑" w:cs="微软雅黑"/>
          <w:spacing w:val="-6"/>
        </w:rPr>
        <w:t xml:space="preserve"> </w:t>
      </w:r>
      <w:r>
        <w:rPr>
          <w:rFonts w:hint="eastAsia" w:ascii="微软雅黑" w:hAnsi="微软雅黑" w:eastAsia="微软雅黑" w:cs="微软雅黑"/>
        </w:rPr>
        <w:t>omission</w:t>
      </w:r>
      <w:r>
        <w:rPr>
          <w:rFonts w:hint="eastAsia" w:ascii="微软雅黑" w:hAnsi="微软雅黑" w:eastAsia="微软雅黑" w:cs="微软雅黑"/>
          <w:spacing w:val="-5"/>
        </w:rPr>
        <w:t xml:space="preserve"> </w:t>
      </w:r>
      <w:r>
        <w:rPr>
          <w:rFonts w:hint="eastAsia" w:ascii="微软雅黑" w:hAnsi="微软雅黑" w:eastAsia="微软雅黑" w:cs="微软雅黑"/>
        </w:rPr>
        <w:t>in</w:t>
      </w:r>
      <w:r>
        <w:rPr>
          <w:rFonts w:hint="eastAsia" w:ascii="微软雅黑" w:hAnsi="微软雅黑" w:eastAsia="微软雅黑" w:cs="微软雅黑"/>
          <w:spacing w:val="-6"/>
        </w:rPr>
        <w:t xml:space="preserve"> </w:t>
      </w:r>
      <w:r>
        <w:rPr>
          <w:rFonts w:hint="eastAsia" w:ascii="微软雅黑" w:hAnsi="微软雅黑" w:eastAsia="微软雅黑" w:cs="微软雅黑"/>
        </w:rPr>
        <w:t>relation</w:t>
      </w:r>
      <w:r>
        <w:rPr>
          <w:rFonts w:hint="eastAsia" w:ascii="微软雅黑" w:hAnsi="微软雅黑" w:eastAsia="微软雅黑" w:cs="微软雅黑"/>
          <w:spacing w:val="-5"/>
        </w:rPr>
        <w:t xml:space="preserve"> </w:t>
      </w:r>
      <w:r>
        <w:rPr>
          <w:rFonts w:hint="eastAsia" w:ascii="微软雅黑" w:hAnsi="微软雅黑" w:eastAsia="微软雅黑" w:cs="微软雅黑"/>
        </w:rPr>
        <w:t>to</w:t>
      </w:r>
      <w:r>
        <w:rPr>
          <w:rFonts w:hint="eastAsia" w:ascii="微软雅黑" w:hAnsi="微软雅黑" w:eastAsia="微软雅黑" w:cs="微软雅黑"/>
          <w:spacing w:val="-5"/>
        </w:rPr>
        <w:t xml:space="preserve"> </w:t>
      </w:r>
      <w:r>
        <w:rPr>
          <w:rFonts w:hint="eastAsia" w:ascii="微软雅黑" w:hAnsi="微软雅黑" w:eastAsia="微软雅黑" w:cs="微软雅黑"/>
        </w:rPr>
        <w:t>the</w:t>
      </w:r>
      <w:r>
        <w:rPr>
          <w:rFonts w:hint="eastAsia" w:ascii="微软雅黑" w:hAnsi="微软雅黑" w:eastAsia="微软雅黑" w:cs="微软雅黑"/>
          <w:spacing w:val="-6"/>
        </w:rPr>
        <w:t xml:space="preserve"> </w:t>
      </w:r>
      <w:r>
        <w:rPr>
          <w:rFonts w:hint="eastAsia" w:ascii="微软雅黑" w:hAnsi="微软雅黑" w:eastAsia="微软雅黑" w:cs="微软雅黑"/>
        </w:rPr>
        <w:t>Services</w:t>
      </w:r>
      <w:r>
        <w:rPr>
          <w:rFonts w:hint="eastAsia" w:ascii="微软雅黑" w:hAnsi="微软雅黑" w:eastAsia="微软雅黑" w:cs="微软雅黑"/>
          <w:spacing w:val="-6"/>
        </w:rPr>
        <w:t xml:space="preserve"> </w:t>
      </w:r>
      <w:r>
        <w:rPr>
          <w:rFonts w:hint="eastAsia" w:ascii="微软雅黑" w:hAnsi="微软雅黑" w:eastAsia="微软雅黑" w:cs="微软雅黑"/>
        </w:rPr>
        <w:t>or</w:t>
      </w:r>
      <w:r>
        <w:rPr>
          <w:rFonts w:hint="eastAsia" w:ascii="微软雅黑" w:hAnsi="微软雅黑" w:eastAsia="微软雅黑" w:cs="微软雅黑"/>
          <w:spacing w:val="-6"/>
        </w:rPr>
        <w:t xml:space="preserve"> </w:t>
      </w:r>
      <w:r>
        <w:rPr>
          <w:rFonts w:hint="eastAsia" w:ascii="微软雅黑" w:hAnsi="微软雅黑" w:eastAsia="微软雅黑" w:cs="微软雅黑"/>
        </w:rPr>
        <w:t>the</w:t>
      </w:r>
      <w:r>
        <w:rPr>
          <w:rFonts w:hint="eastAsia" w:ascii="微软雅黑" w:hAnsi="微软雅黑" w:eastAsia="微软雅黑" w:cs="微软雅黑"/>
          <w:spacing w:val="-5"/>
        </w:rPr>
        <w:t xml:space="preserve"> </w:t>
      </w:r>
      <w:r>
        <w:rPr>
          <w:rFonts w:hint="eastAsia" w:ascii="微软雅黑" w:hAnsi="微软雅黑" w:eastAsia="微软雅黑" w:cs="微软雅黑"/>
        </w:rPr>
        <w:t>Customer</w:t>
      </w:r>
      <w:r>
        <w:rPr>
          <w:rFonts w:hint="eastAsia" w:ascii="微软雅黑" w:hAnsi="微软雅黑" w:eastAsia="微软雅黑" w:cs="微软雅黑"/>
          <w:spacing w:val="-7"/>
        </w:rPr>
        <w:t xml:space="preserve"> </w:t>
      </w:r>
      <w:r>
        <w:rPr>
          <w:rFonts w:hint="eastAsia" w:ascii="微软雅黑" w:hAnsi="微软雅黑" w:eastAsia="微软雅黑" w:cs="微软雅黑"/>
        </w:rPr>
        <w:t>Service</w:t>
      </w:r>
      <w:r>
        <w:rPr>
          <w:rFonts w:hint="eastAsia" w:ascii="微软雅黑" w:hAnsi="微软雅黑" w:eastAsia="微软雅黑" w:cs="微软雅黑"/>
          <w:spacing w:val="-5"/>
        </w:rPr>
        <w:t xml:space="preserve"> </w:t>
      </w:r>
      <w:r>
        <w:rPr>
          <w:rFonts w:hint="eastAsia" w:ascii="微软雅黑" w:hAnsi="微软雅黑" w:eastAsia="微软雅黑" w:cs="微软雅黑"/>
        </w:rPr>
        <w:t>that</w:t>
      </w:r>
      <w:r>
        <w:rPr>
          <w:rFonts w:hint="eastAsia" w:ascii="微软雅黑" w:hAnsi="微软雅黑" w:eastAsia="微软雅黑" w:cs="微软雅黑"/>
          <w:spacing w:val="-6"/>
        </w:rPr>
        <w:t xml:space="preserve"> </w:t>
      </w:r>
      <w:r>
        <w:rPr>
          <w:rFonts w:hint="eastAsia" w:ascii="微软雅黑" w:hAnsi="微软雅黑" w:eastAsia="微软雅黑" w:cs="微软雅黑"/>
        </w:rPr>
        <w:t>is</w:t>
      </w:r>
      <w:r>
        <w:rPr>
          <w:rFonts w:hint="eastAsia" w:ascii="微软雅黑" w:hAnsi="微软雅黑" w:eastAsia="微软雅黑" w:cs="微软雅黑"/>
          <w:spacing w:val="-6"/>
        </w:rPr>
        <w:t xml:space="preserve"> </w:t>
      </w:r>
      <w:r>
        <w:rPr>
          <w:rFonts w:hint="eastAsia" w:ascii="微软雅黑" w:hAnsi="微软雅黑" w:eastAsia="微软雅黑" w:cs="微软雅黑"/>
        </w:rPr>
        <w:t>in</w:t>
      </w:r>
      <w:r>
        <w:rPr>
          <w:rFonts w:hint="eastAsia" w:ascii="微软雅黑" w:hAnsi="微软雅黑" w:eastAsia="微软雅黑" w:cs="微软雅黑"/>
          <w:spacing w:val="-5"/>
        </w:rPr>
        <w:t xml:space="preserve"> </w:t>
      </w:r>
      <w:r>
        <w:rPr>
          <w:rFonts w:hint="eastAsia" w:ascii="微软雅黑" w:hAnsi="微软雅黑" w:eastAsia="微软雅黑" w:cs="微软雅黑"/>
        </w:rPr>
        <w:t>breach</w:t>
      </w:r>
      <w:r>
        <w:rPr>
          <w:rFonts w:hint="eastAsia" w:ascii="微软雅黑" w:hAnsi="微软雅黑" w:eastAsia="微软雅黑" w:cs="微软雅黑"/>
          <w:spacing w:val="-5"/>
        </w:rPr>
        <w:t xml:space="preserve"> </w:t>
      </w:r>
      <w:r>
        <w:rPr>
          <w:rFonts w:hint="eastAsia" w:ascii="微软雅黑" w:hAnsi="微软雅黑" w:eastAsia="微软雅黑" w:cs="微软雅黑"/>
        </w:rPr>
        <w:t>of</w:t>
      </w:r>
      <w:r>
        <w:rPr>
          <w:rFonts w:hint="eastAsia" w:ascii="微软雅黑" w:hAnsi="微软雅黑" w:eastAsia="微软雅黑" w:cs="微软雅黑"/>
          <w:spacing w:val="-6"/>
        </w:rPr>
        <w:t xml:space="preserve"> </w:t>
      </w:r>
      <w:r>
        <w:rPr>
          <w:rFonts w:hint="eastAsia" w:ascii="微软雅黑" w:hAnsi="微软雅黑" w:eastAsia="微软雅黑" w:cs="微软雅黑"/>
        </w:rPr>
        <w:t>any applicable</w:t>
      </w:r>
      <w:r>
        <w:rPr>
          <w:rFonts w:hint="eastAsia" w:ascii="微软雅黑" w:hAnsi="微软雅黑" w:eastAsia="微软雅黑" w:cs="微软雅黑"/>
          <w:spacing w:val="-1"/>
        </w:rPr>
        <w:t xml:space="preserve"> </w:t>
      </w:r>
      <w:r>
        <w:rPr>
          <w:rFonts w:hint="eastAsia" w:ascii="微软雅黑" w:hAnsi="微软雅黑" w:eastAsia="微软雅黑" w:cs="微软雅黑"/>
        </w:rPr>
        <w:t>law.</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2"/>
        </w:rPr>
      </w:pPr>
    </w:p>
    <w:p>
      <w:pPr>
        <w:pStyle w:val="4"/>
        <w:keepNext w:val="0"/>
        <w:keepLines w:val="0"/>
        <w:pageBreakBefore w:val="0"/>
        <w:widowControl w:val="0"/>
        <w:kinsoku/>
        <w:wordWrap/>
        <w:overflowPunct/>
        <w:topLinePunct w:val="0"/>
        <w:autoSpaceDE w:val="0"/>
        <w:autoSpaceDN w:val="0"/>
        <w:bidi w:val="0"/>
        <w:adjustRightInd w:val="0"/>
        <w:snapToGrid w:val="0"/>
        <w:spacing w:before="9" w:line="192" w:lineRule="auto"/>
        <w:textAlignment w:val="auto"/>
        <w:rPr>
          <w:rFonts w:hint="eastAsia" w:ascii="微软雅黑" w:hAnsi="微软雅黑" w:eastAsia="微软雅黑" w:cs="微软雅黑"/>
          <w:sz w:val="19"/>
        </w:rPr>
      </w:pPr>
    </w:p>
    <w:p>
      <w:pPr>
        <w:pStyle w:val="3"/>
        <w:keepNext w:val="0"/>
        <w:keepLines w:val="0"/>
        <w:pageBreakBefore w:val="0"/>
        <w:widowControl w:val="0"/>
        <w:numPr>
          <w:ilvl w:val="0"/>
          <w:numId w:val="1"/>
        </w:numPr>
        <w:tabs>
          <w:tab w:val="left" w:pos="501"/>
        </w:tabs>
        <w:kinsoku/>
        <w:wordWrap/>
        <w:overflowPunct/>
        <w:topLinePunct w:val="0"/>
        <w:autoSpaceDE w:val="0"/>
        <w:autoSpaceDN w:val="0"/>
        <w:bidi w:val="0"/>
        <w:adjustRightInd w:val="0"/>
        <w:snapToGrid w:val="0"/>
        <w:spacing w:before="0" w:after="0" w:line="192" w:lineRule="auto"/>
        <w:ind w:left="500" w:right="0" w:hanging="361"/>
        <w:jc w:val="left"/>
        <w:textAlignment w:val="auto"/>
        <w:rPr>
          <w:rFonts w:hint="eastAsia" w:ascii="微软雅黑" w:hAnsi="微软雅黑" w:eastAsia="微软雅黑" w:cs="微软雅黑"/>
        </w:rPr>
      </w:pPr>
      <w:r>
        <w:rPr>
          <w:rFonts w:hint="eastAsia" w:ascii="微软雅黑" w:hAnsi="微软雅黑" w:eastAsia="微软雅黑" w:cs="微软雅黑"/>
        </w:rPr>
        <w:t xml:space="preserve">CUSTOMER REQUIREMENTS </w:t>
      </w:r>
      <w:r>
        <w:rPr>
          <w:rFonts w:hint="eastAsia" w:ascii="微软雅黑" w:hAnsi="微软雅黑" w:eastAsia="微软雅黑" w:cs="微软雅黑"/>
          <w:spacing w:val="-3"/>
        </w:rPr>
        <w:t xml:space="preserve">AND </w:t>
      </w:r>
      <w:r>
        <w:rPr>
          <w:rFonts w:hint="eastAsia" w:ascii="微软雅黑" w:hAnsi="微软雅黑" w:eastAsia="微软雅黑" w:cs="微软雅黑"/>
        </w:rPr>
        <w:t>SPECIFICATION INFORMATION</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b/>
          <w:sz w:val="24"/>
        </w:rPr>
      </w:pPr>
    </w:p>
    <w:p>
      <w:pPr>
        <w:pStyle w:val="7"/>
        <w:keepNext w:val="0"/>
        <w:keepLines w:val="0"/>
        <w:pageBreakBefore w:val="0"/>
        <w:widowControl w:val="0"/>
        <w:numPr>
          <w:ilvl w:val="1"/>
          <w:numId w:val="1"/>
        </w:numPr>
        <w:tabs>
          <w:tab w:val="left" w:pos="513"/>
        </w:tabs>
        <w:kinsoku/>
        <w:wordWrap/>
        <w:overflowPunct/>
        <w:topLinePunct w:val="0"/>
        <w:autoSpaceDE w:val="0"/>
        <w:autoSpaceDN w:val="0"/>
        <w:bidi w:val="0"/>
        <w:adjustRightInd w:val="0"/>
        <w:snapToGrid w:val="0"/>
        <w:spacing w:before="206" w:after="0" w:line="192" w:lineRule="auto"/>
        <w:ind w:left="140" w:right="214" w:firstLine="0"/>
        <w:jc w:val="left"/>
        <w:textAlignment w:val="auto"/>
        <w:rPr>
          <w:rFonts w:hint="eastAsia" w:ascii="微软雅黑" w:hAnsi="微软雅黑" w:eastAsia="微软雅黑" w:cs="微软雅黑"/>
          <w:sz w:val="21"/>
        </w:rPr>
      </w:pPr>
      <w:r>
        <w:rPr>
          <w:rFonts w:hint="eastAsia" w:ascii="微软雅黑" w:hAnsi="微软雅黑" w:eastAsia="微软雅黑" w:cs="微软雅黑"/>
          <w:sz w:val="21"/>
        </w:rPr>
        <w:t>Customer warrant that all information pertaining to Customer hardware, software or service requirements and specifications is complete, accurate and has been provided to us in the</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Contract.</w:t>
      </w:r>
    </w:p>
    <w:p>
      <w:pPr>
        <w:pStyle w:val="4"/>
        <w:keepNext w:val="0"/>
        <w:keepLines w:val="0"/>
        <w:pageBreakBefore w:val="0"/>
        <w:widowControl w:val="0"/>
        <w:kinsoku/>
        <w:wordWrap/>
        <w:overflowPunct/>
        <w:topLinePunct w:val="0"/>
        <w:autoSpaceDE w:val="0"/>
        <w:autoSpaceDN w:val="0"/>
        <w:bidi w:val="0"/>
        <w:adjustRightInd w:val="0"/>
        <w:snapToGrid w:val="0"/>
        <w:spacing w:before="4" w:line="192" w:lineRule="auto"/>
        <w:textAlignment w:val="auto"/>
        <w:rPr>
          <w:rFonts w:hint="eastAsia" w:ascii="微软雅黑" w:hAnsi="微软雅黑" w:eastAsia="微软雅黑" w:cs="微软雅黑"/>
        </w:rPr>
      </w:pPr>
    </w:p>
    <w:p>
      <w:pPr>
        <w:pStyle w:val="7"/>
        <w:keepNext w:val="0"/>
        <w:keepLines w:val="0"/>
        <w:pageBreakBefore w:val="0"/>
        <w:widowControl w:val="0"/>
        <w:numPr>
          <w:ilvl w:val="1"/>
          <w:numId w:val="1"/>
        </w:numPr>
        <w:tabs>
          <w:tab w:val="left" w:pos="566"/>
        </w:tabs>
        <w:kinsoku/>
        <w:wordWrap/>
        <w:overflowPunct/>
        <w:topLinePunct w:val="0"/>
        <w:autoSpaceDE w:val="0"/>
        <w:autoSpaceDN w:val="0"/>
        <w:bidi w:val="0"/>
        <w:adjustRightInd w:val="0"/>
        <w:snapToGrid w:val="0"/>
        <w:spacing w:before="0" w:after="0" w:line="192" w:lineRule="auto"/>
        <w:ind w:left="565" w:right="161" w:hanging="426"/>
        <w:jc w:val="both"/>
        <w:textAlignment w:val="auto"/>
        <w:rPr>
          <w:rFonts w:hint="eastAsia" w:ascii="微软雅黑" w:hAnsi="微软雅黑" w:eastAsia="微软雅黑" w:cs="微软雅黑"/>
          <w:color w:val="FF0000"/>
          <w:sz w:val="21"/>
        </w:rPr>
      </w:pPr>
      <w:r>
        <w:rPr>
          <w:rFonts w:hint="eastAsia" w:ascii="微软雅黑" w:hAnsi="微软雅黑" w:eastAsia="微软雅黑" w:cs="微软雅黑"/>
          <w:color w:val="FF0000"/>
          <w:sz w:val="21"/>
        </w:rPr>
        <w:t>Customer shall arrange representative to be onsite for equipment receiving and checking when customer equipment arrive hosting area. Customer acknowledges and take the responsibilities if unexpected issue when customer’s representative</w:t>
      </w:r>
      <w:r>
        <w:rPr>
          <w:rFonts w:hint="eastAsia" w:ascii="微软雅黑" w:hAnsi="微软雅黑" w:eastAsia="微软雅黑" w:cs="微软雅黑"/>
          <w:color w:val="FF0000"/>
          <w:spacing w:val="-12"/>
          <w:sz w:val="21"/>
        </w:rPr>
        <w:t xml:space="preserve"> </w:t>
      </w:r>
      <w:r>
        <w:rPr>
          <w:rFonts w:hint="eastAsia" w:ascii="微软雅黑" w:hAnsi="微软雅黑" w:eastAsia="微软雅黑" w:cs="微软雅黑"/>
          <w:color w:val="FF0000"/>
          <w:sz w:val="21"/>
        </w:rPr>
        <w:t>can</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rPr>
        <w:t>not</w:t>
      </w:r>
      <w:r>
        <w:rPr>
          <w:rFonts w:hint="eastAsia" w:ascii="微软雅黑" w:hAnsi="微软雅黑" w:eastAsia="微软雅黑" w:cs="微软雅黑"/>
          <w:color w:val="FF0000"/>
          <w:spacing w:val="-12"/>
          <w:sz w:val="21"/>
        </w:rPr>
        <w:t xml:space="preserve"> </w:t>
      </w:r>
      <w:r>
        <w:rPr>
          <w:rFonts w:hint="eastAsia" w:ascii="微软雅黑" w:hAnsi="微软雅黑" w:eastAsia="微软雅黑" w:cs="微软雅黑"/>
          <w:color w:val="FF0000"/>
          <w:sz w:val="21"/>
        </w:rPr>
        <w:t>be</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rPr>
        <w:t>onsite.</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lang w:eastAsia="zh-CN"/>
        </w:rPr>
        <w:t>Frogbt</w:t>
      </w:r>
      <w:r>
        <w:rPr>
          <w:rFonts w:hint="eastAsia" w:ascii="微软雅黑" w:hAnsi="微软雅黑" w:eastAsia="微软雅黑" w:cs="微软雅黑"/>
          <w:color w:val="FF0000"/>
          <w:spacing w:val="-10"/>
          <w:sz w:val="21"/>
        </w:rPr>
        <w:t xml:space="preserve"> </w:t>
      </w:r>
      <w:r>
        <w:rPr>
          <w:rFonts w:hint="eastAsia" w:ascii="微软雅黑" w:hAnsi="微软雅黑" w:eastAsia="微软雅黑" w:cs="微软雅黑"/>
          <w:color w:val="FF0000"/>
          <w:sz w:val="21"/>
        </w:rPr>
        <w:t>shall</w:t>
      </w:r>
      <w:r>
        <w:rPr>
          <w:rFonts w:hint="eastAsia" w:ascii="微软雅黑" w:hAnsi="微软雅黑" w:eastAsia="微软雅黑" w:cs="微软雅黑"/>
          <w:color w:val="FF0000"/>
          <w:spacing w:val="-12"/>
          <w:sz w:val="21"/>
        </w:rPr>
        <w:t xml:space="preserve"> </w:t>
      </w:r>
      <w:r>
        <w:rPr>
          <w:rFonts w:hint="eastAsia" w:ascii="微软雅黑" w:hAnsi="微软雅黑" w:eastAsia="微软雅黑" w:cs="微软雅黑"/>
          <w:color w:val="FF0000"/>
          <w:sz w:val="21"/>
        </w:rPr>
        <w:t>provide</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rPr>
        <w:t>necessary</w:t>
      </w:r>
      <w:r>
        <w:rPr>
          <w:rFonts w:hint="eastAsia" w:ascii="微软雅黑" w:hAnsi="微软雅黑" w:eastAsia="微软雅黑" w:cs="微软雅黑"/>
          <w:color w:val="FF0000"/>
          <w:spacing w:val="-16"/>
          <w:sz w:val="21"/>
        </w:rPr>
        <w:t xml:space="preserve"> </w:t>
      </w:r>
      <w:r>
        <w:rPr>
          <w:rFonts w:hint="eastAsia" w:ascii="微软雅黑" w:hAnsi="微软雅黑" w:eastAsia="微软雅黑" w:cs="微软雅黑"/>
          <w:color w:val="FF0000"/>
          <w:sz w:val="21"/>
        </w:rPr>
        <w:t>supporting</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rPr>
        <w:t>on</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rPr>
        <w:t>customer</w:t>
      </w:r>
      <w:r>
        <w:rPr>
          <w:rFonts w:hint="eastAsia" w:ascii="微软雅黑" w:hAnsi="微软雅黑" w:eastAsia="微软雅黑" w:cs="微软雅黑"/>
          <w:color w:val="FF0000"/>
          <w:spacing w:val="-12"/>
          <w:sz w:val="21"/>
        </w:rPr>
        <w:t xml:space="preserve"> </w:t>
      </w:r>
      <w:r>
        <w:rPr>
          <w:rFonts w:hint="eastAsia" w:ascii="微软雅黑" w:hAnsi="微软雅黑" w:eastAsia="微软雅黑" w:cs="微软雅黑"/>
          <w:color w:val="FF0000"/>
          <w:sz w:val="21"/>
        </w:rPr>
        <w:t>equipment</w:t>
      </w:r>
      <w:r>
        <w:rPr>
          <w:rFonts w:hint="eastAsia" w:ascii="微软雅黑" w:hAnsi="微软雅黑" w:eastAsia="微软雅黑" w:cs="微软雅黑"/>
          <w:color w:val="FF0000"/>
          <w:spacing w:val="-12"/>
          <w:sz w:val="21"/>
        </w:rPr>
        <w:t xml:space="preserve"> </w:t>
      </w:r>
      <w:r>
        <w:rPr>
          <w:rFonts w:hint="eastAsia" w:ascii="微软雅黑" w:hAnsi="微软雅黑" w:eastAsia="微软雅黑" w:cs="微软雅黑"/>
          <w:color w:val="FF0000"/>
          <w:sz w:val="21"/>
        </w:rPr>
        <w:t>arriving hosting</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rPr>
        <w:t>area.</w:t>
      </w:r>
      <w:r>
        <w:rPr>
          <w:rFonts w:hint="eastAsia" w:ascii="微软雅黑" w:hAnsi="微软雅黑" w:eastAsia="微软雅黑" w:cs="微软雅黑"/>
          <w:color w:val="FF0000"/>
          <w:spacing w:val="-14"/>
          <w:sz w:val="21"/>
        </w:rPr>
        <w:t xml:space="preserve"> </w:t>
      </w:r>
      <w:r>
        <w:rPr>
          <w:rFonts w:hint="eastAsia" w:ascii="微软雅黑" w:hAnsi="微软雅黑" w:eastAsia="微软雅黑" w:cs="微软雅黑"/>
          <w:color w:val="FF0000"/>
          <w:sz w:val="21"/>
        </w:rPr>
        <w:t>The</w:t>
      </w:r>
      <w:r>
        <w:rPr>
          <w:rFonts w:hint="eastAsia" w:ascii="微软雅黑" w:hAnsi="微软雅黑" w:eastAsia="微软雅黑" w:cs="微软雅黑"/>
          <w:color w:val="FF0000"/>
          <w:spacing w:val="-12"/>
          <w:sz w:val="21"/>
        </w:rPr>
        <w:t xml:space="preserve"> </w:t>
      </w:r>
      <w:r>
        <w:rPr>
          <w:rFonts w:hint="eastAsia" w:ascii="微软雅黑" w:hAnsi="微软雅黑" w:eastAsia="微软雅黑" w:cs="微软雅黑"/>
          <w:color w:val="FF0000"/>
          <w:sz w:val="21"/>
        </w:rPr>
        <w:t>video</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rPr>
        <w:t>record</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rPr>
        <w:t>or</w:t>
      </w:r>
      <w:r>
        <w:rPr>
          <w:rFonts w:hint="eastAsia" w:ascii="微软雅黑" w:hAnsi="微软雅黑" w:eastAsia="微软雅黑" w:cs="微软雅黑"/>
          <w:color w:val="FF0000"/>
          <w:spacing w:val="-13"/>
          <w:sz w:val="21"/>
        </w:rPr>
        <w:t xml:space="preserve"> </w:t>
      </w:r>
      <w:r>
        <w:rPr>
          <w:rFonts w:hint="eastAsia" w:ascii="微软雅黑" w:hAnsi="微软雅黑" w:eastAsia="微软雅黑" w:cs="微软雅黑"/>
          <w:color w:val="FF0000"/>
          <w:sz w:val="21"/>
        </w:rPr>
        <w:t>photograph</w:t>
      </w:r>
      <w:r>
        <w:rPr>
          <w:rFonts w:hint="eastAsia" w:ascii="微软雅黑" w:hAnsi="微软雅黑" w:eastAsia="微软雅黑" w:cs="微软雅黑"/>
          <w:color w:val="FF0000"/>
          <w:spacing w:val="-13"/>
          <w:sz w:val="21"/>
        </w:rPr>
        <w:t xml:space="preserve"> </w:t>
      </w:r>
      <w:r>
        <w:rPr>
          <w:rFonts w:hint="eastAsia" w:ascii="微软雅黑" w:hAnsi="微软雅黑" w:eastAsia="微软雅黑" w:cs="微软雅黑"/>
          <w:color w:val="FF0000"/>
          <w:sz w:val="21"/>
        </w:rPr>
        <w:t>of</w:t>
      </w:r>
      <w:r>
        <w:rPr>
          <w:rFonts w:hint="eastAsia" w:ascii="微软雅黑" w:hAnsi="微软雅黑" w:eastAsia="微软雅黑" w:cs="微软雅黑"/>
          <w:color w:val="FF0000"/>
          <w:spacing w:val="-13"/>
          <w:sz w:val="21"/>
        </w:rPr>
        <w:t xml:space="preserve"> </w:t>
      </w:r>
      <w:r>
        <w:rPr>
          <w:rFonts w:hint="eastAsia" w:ascii="微软雅黑" w:hAnsi="微软雅黑" w:eastAsia="微软雅黑" w:cs="微软雅黑"/>
          <w:color w:val="FF0000"/>
          <w:sz w:val="21"/>
        </w:rPr>
        <w:t>onsite</w:t>
      </w:r>
      <w:r>
        <w:rPr>
          <w:rFonts w:hint="eastAsia" w:ascii="微软雅黑" w:hAnsi="微软雅黑" w:eastAsia="微软雅黑" w:cs="微软雅黑"/>
          <w:color w:val="FF0000"/>
          <w:spacing w:val="-13"/>
          <w:sz w:val="21"/>
        </w:rPr>
        <w:t xml:space="preserve"> </w:t>
      </w:r>
      <w:r>
        <w:rPr>
          <w:rFonts w:hint="eastAsia" w:ascii="微软雅黑" w:hAnsi="微软雅黑" w:eastAsia="微软雅黑" w:cs="微软雅黑"/>
          <w:color w:val="FF0000"/>
          <w:sz w:val="21"/>
        </w:rPr>
        <w:t>receiving</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rPr>
        <w:t>and</w:t>
      </w:r>
      <w:r>
        <w:rPr>
          <w:rFonts w:hint="eastAsia" w:ascii="微软雅黑" w:hAnsi="微软雅黑" w:eastAsia="微软雅黑" w:cs="微软雅黑"/>
          <w:color w:val="FF0000"/>
          <w:spacing w:val="-10"/>
          <w:sz w:val="21"/>
        </w:rPr>
        <w:t xml:space="preserve"> </w:t>
      </w:r>
      <w:r>
        <w:rPr>
          <w:rFonts w:hint="eastAsia" w:ascii="微软雅黑" w:hAnsi="微软雅黑" w:eastAsia="微软雅黑" w:cs="微软雅黑"/>
          <w:color w:val="FF0000"/>
          <w:sz w:val="21"/>
        </w:rPr>
        <w:t>power</w:t>
      </w:r>
      <w:r>
        <w:rPr>
          <w:rFonts w:hint="eastAsia" w:ascii="微软雅黑" w:hAnsi="微软雅黑" w:eastAsia="微软雅黑" w:cs="微软雅黑"/>
          <w:color w:val="FF0000"/>
          <w:spacing w:val="-14"/>
          <w:sz w:val="21"/>
        </w:rPr>
        <w:t xml:space="preserve"> </w:t>
      </w:r>
      <w:r>
        <w:rPr>
          <w:rFonts w:hint="eastAsia" w:ascii="微软雅黑" w:hAnsi="微软雅黑" w:eastAsia="微软雅黑" w:cs="微软雅黑"/>
          <w:color w:val="FF0000"/>
          <w:sz w:val="21"/>
        </w:rPr>
        <w:t>on</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rPr>
        <w:t>for</w:t>
      </w:r>
      <w:r>
        <w:rPr>
          <w:rFonts w:hint="eastAsia" w:ascii="微软雅黑" w:hAnsi="微软雅黑" w:eastAsia="微软雅黑" w:cs="微软雅黑"/>
          <w:color w:val="FF0000"/>
          <w:spacing w:val="-13"/>
          <w:sz w:val="21"/>
        </w:rPr>
        <w:t xml:space="preserve"> </w:t>
      </w:r>
      <w:r>
        <w:rPr>
          <w:rFonts w:hint="eastAsia" w:ascii="微软雅黑" w:hAnsi="微软雅黑" w:eastAsia="微软雅黑" w:cs="微软雅黑"/>
          <w:color w:val="FF0000"/>
          <w:sz w:val="21"/>
        </w:rPr>
        <w:t>customer</w:t>
      </w:r>
      <w:r>
        <w:rPr>
          <w:rFonts w:hint="eastAsia" w:ascii="微软雅黑" w:hAnsi="微软雅黑" w:eastAsia="微软雅黑" w:cs="微软雅黑"/>
          <w:color w:val="FF0000"/>
          <w:spacing w:val="-14"/>
          <w:sz w:val="21"/>
        </w:rPr>
        <w:t xml:space="preserve"> </w:t>
      </w:r>
      <w:r>
        <w:rPr>
          <w:rFonts w:hint="eastAsia" w:ascii="微软雅黑" w:hAnsi="微软雅黑" w:eastAsia="微软雅黑" w:cs="微软雅黑"/>
          <w:color w:val="FF0000"/>
          <w:sz w:val="21"/>
        </w:rPr>
        <w:t>equipment</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rPr>
        <w:t>will</w:t>
      </w:r>
      <w:r>
        <w:rPr>
          <w:rFonts w:hint="eastAsia" w:ascii="微软雅黑" w:hAnsi="微软雅黑" w:eastAsia="微软雅黑" w:cs="微软雅黑"/>
          <w:color w:val="FF0000"/>
          <w:spacing w:val="-12"/>
          <w:sz w:val="21"/>
        </w:rPr>
        <w:t xml:space="preserve"> </w:t>
      </w:r>
      <w:r>
        <w:rPr>
          <w:rFonts w:hint="eastAsia" w:ascii="微软雅黑" w:hAnsi="微软雅黑" w:eastAsia="微软雅黑" w:cs="微软雅黑"/>
          <w:color w:val="FF0000"/>
          <w:sz w:val="21"/>
        </w:rPr>
        <w:t>be</w:t>
      </w:r>
      <w:r>
        <w:rPr>
          <w:rFonts w:hint="eastAsia" w:ascii="微软雅黑" w:hAnsi="微软雅黑" w:eastAsia="微软雅黑" w:cs="微软雅黑"/>
          <w:color w:val="FF0000"/>
          <w:spacing w:val="-13"/>
          <w:sz w:val="21"/>
        </w:rPr>
        <w:t xml:space="preserve"> </w:t>
      </w:r>
      <w:r>
        <w:rPr>
          <w:rFonts w:hint="eastAsia" w:ascii="微软雅黑" w:hAnsi="微软雅黑" w:eastAsia="微软雅黑" w:cs="微软雅黑"/>
          <w:color w:val="FF0000"/>
          <w:sz w:val="21"/>
        </w:rPr>
        <w:t xml:space="preserve">provided. </w:t>
      </w:r>
      <w:r>
        <w:rPr>
          <w:rFonts w:hint="eastAsia" w:ascii="微软雅黑" w:hAnsi="微软雅黑" w:eastAsia="微软雅黑" w:cs="微软雅黑"/>
          <w:color w:val="FF0000"/>
          <w:sz w:val="21"/>
          <w:lang w:eastAsia="zh-CN"/>
        </w:rPr>
        <w:t>Frogbt</w:t>
      </w:r>
      <w:r>
        <w:rPr>
          <w:rFonts w:hint="eastAsia" w:ascii="微软雅黑" w:hAnsi="微软雅黑" w:eastAsia="微软雅黑" w:cs="微软雅黑"/>
          <w:color w:val="FF0000"/>
          <w:sz w:val="21"/>
        </w:rPr>
        <w:t xml:space="preserve"> shall support and coordinate with the local workshop for Customer equipment repairing with additional charge if in</w:t>
      </w:r>
      <w:r>
        <w:rPr>
          <w:rFonts w:hint="eastAsia" w:ascii="微软雅黑" w:hAnsi="微软雅黑" w:eastAsia="微软雅黑" w:cs="微软雅黑"/>
          <w:color w:val="FF0000"/>
          <w:spacing w:val="-4"/>
          <w:sz w:val="21"/>
        </w:rPr>
        <w:t xml:space="preserve"> </w:t>
      </w:r>
      <w:r>
        <w:rPr>
          <w:rFonts w:hint="eastAsia" w:ascii="微软雅黑" w:hAnsi="微软雅黑" w:eastAsia="微软雅黑" w:cs="微软雅黑"/>
          <w:color w:val="FF0000"/>
          <w:sz w:val="21"/>
        </w:rPr>
        <w:t>need.</w:t>
      </w:r>
    </w:p>
    <w:p>
      <w:pPr>
        <w:pStyle w:val="4"/>
        <w:keepNext w:val="0"/>
        <w:keepLines w:val="0"/>
        <w:pageBreakBefore w:val="0"/>
        <w:widowControl w:val="0"/>
        <w:kinsoku/>
        <w:wordWrap/>
        <w:overflowPunct/>
        <w:topLinePunct w:val="0"/>
        <w:autoSpaceDE w:val="0"/>
        <w:autoSpaceDN w:val="0"/>
        <w:bidi w:val="0"/>
        <w:adjustRightInd w:val="0"/>
        <w:snapToGrid w:val="0"/>
        <w:spacing w:before="5" w:line="192" w:lineRule="auto"/>
        <w:textAlignment w:val="auto"/>
        <w:rPr>
          <w:rFonts w:hint="eastAsia" w:ascii="微软雅黑" w:hAnsi="微软雅黑" w:eastAsia="微软雅黑" w:cs="微软雅黑"/>
        </w:rPr>
      </w:pPr>
    </w:p>
    <w:p>
      <w:pPr>
        <w:pStyle w:val="7"/>
        <w:keepNext w:val="0"/>
        <w:keepLines w:val="0"/>
        <w:pageBreakBefore w:val="0"/>
        <w:widowControl w:val="0"/>
        <w:numPr>
          <w:ilvl w:val="1"/>
          <w:numId w:val="1"/>
        </w:numPr>
        <w:tabs>
          <w:tab w:val="left" w:pos="566"/>
        </w:tabs>
        <w:kinsoku/>
        <w:wordWrap/>
        <w:overflowPunct/>
        <w:topLinePunct w:val="0"/>
        <w:autoSpaceDE w:val="0"/>
        <w:autoSpaceDN w:val="0"/>
        <w:bidi w:val="0"/>
        <w:adjustRightInd w:val="0"/>
        <w:snapToGrid w:val="0"/>
        <w:spacing w:before="1" w:after="0" w:line="192" w:lineRule="auto"/>
        <w:ind w:left="565" w:right="214" w:hanging="426"/>
        <w:jc w:val="both"/>
        <w:textAlignment w:val="auto"/>
        <w:rPr>
          <w:rFonts w:hint="eastAsia" w:ascii="微软雅黑" w:hAnsi="微软雅黑" w:eastAsia="微软雅黑" w:cs="微软雅黑"/>
          <w:color w:val="FF0000"/>
          <w:sz w:val="21"/>
        </w:rPr>
      </w:pPr>
      <w:r>
        <w:rPr>
          <w:rFonts w:hint="eastAsia" w:ascii="微软雅黑" w:hAnsi="微软雅黑" w:eastAsia="微软雅黑" w:cs="微软雅黑"/>
          <w:color w:val="FF0000"/>
          <w:sz w:val="21"/>
        </w:rPr>
        <w:t>Customer</w:t>
      </w:r>
      <w:r>
        <w:rPr>
          <w:rFonts w:hint="eastAsia" w:ascii="微软雅黑" w:hAnsi="微软雅黑" w:eastAsia="微软雅黑" w:cs="微软雅黑"/>
          <w:color w:val="FF0000"/>
          <w:spacing w:val="-13"/>
          <w:sz w:val="21"/>
        </w:rPr>
        <w:t xml:space="preserve"> </w:t>
      </w:r>
      <w:r>
        <w:rPr>
          <w:rFonts w:hint="eastAsia" w:ascii="微软雅黑" w:hAnsi="微软雅黑" w:eastAsia="微软雅黑" w:cs="微软雅黑"/>
          <w:color w:val="FF0000"/>
          <w:sz w:val="21"/>
        </w:rPr>
        <w:t>has</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rPr>
        <w:t>right</w:t>
      </w:r>
      <w:r>
        <w:rPr>
          <w:rFonts w:hint="eastAsia" w:ascii="微软雅黑" w:hAnsi="微软雅黑" w:eastAsia="微软雅黑" w:cs="微软雅黑"/>
          <w:color w:val="FF0000"/>
          <w:spacing w:val="-12"/>
          <w:sz w:val="21"/>
        </w:rPr>
        <w:t xml:space="preserve"> </w:t>
      </w:r>
      <w:r>
        <w:rPr>
          <w:rFonts w:hint="eastAsia" w:ascii="微软雅黑" w:hAnsi="微软雅黑" w:eastAsia="微软雅黑" w:cs="微软雅黑"/>
          <w:color w:val="FF0000"/>
          <w:sz w:val="21"/>
        </w:rPr>
        <w:t>to</w:t>
      </w:r>
      <w:r>
        <w:rPr>
          <w:rFonts w:hint="eastAsia" w:ascii="微软雅黑" w:hAnsi="微软雅黑" w:eastAsia="微软雅黑" w:cs="微软雅黑"/>
          <w:color w:val="FF0000"/>
          <w:spacing w:val="-13"/>
          <w:sz w:val="21"/>
        </w:rPr>
        <w:t xml:space="preserve"> </w:t>
      </w:r>
      <w:r>
        <w:rPr>
          <w:rFonts w:hint="eastAsia" w:ascii="微软雅黑" w:hAnsi="微软雅黑" w:eastAsia="微软雅黑" w:cs="微软雅黑"/>
          <w:color w:val="FF0000"/>
          <w:sz w:val="21"/>
        </w:rPr>
        <w:t>deploy,</w:t>
      </w:r>
      <w:r>
        <w:rPr>
          <w:rFonts w:hint="eastAsia" w:ascii="微软雅黑" w:hAnsi="微软雅黑" w:eastAsia="微软雅黑" w:cs="微软雅黑"/>
          <w:color w:val="FF0000"/>
          <w:spacing w:val="-12"/>
          <w:sz w:val="21"/>
        </w:rPr>
        <w:t xml:space="preserve"> </w:t>
      </w:r>
      <w:r>
        <w:rPr>
          <w:rFonts w:hint="eastAsia" w:ascii="微软雅黑" w:hAnsi="微软雅黑" w:eastAsia="微软雅黑" w:cs="微软雅黑"/>
          <w:color w:val="FF0000"/>
          <w:sz w:val="21"/>
        </w:rPr>
        <w:t>install</w:t>
      </w:r>
      <w:r>
        <w:rPr>
          <w:rFonts w:hint="eastAsia" w:ascii="微软雅黑" w:hAnsi="微软雅黑" w:eastAsia="微软雅黑" w:cs="微软雅黑"/>
          <w:color w:val="FF0000"/>
          <w:spacing w:val="-12"/>
          <w:sz w:val="21"/>
        </w:rPr>
        <w:t xml:space="preserve"> </w:t>
      </w:r>
      <w:r>
        <w:rPr>
          <w:rFonts w:hint="eastAsia" w:ascii="微软雅黑" w:hAnsi="微软雅黑" w:eastAsia="微软雅黑" w:cs="微软雅黑"/>
          <w:color w:val="FF0000"/>
          <w:sz w:val="21"/>
        </w:rPr>
        <w:t>or</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rPr>
        <w:t>Customer</w:t>
      </w:r>
      <w:r>
        <w:rPr>
          <w:rFonts w:hint="eastAsia" w:ascii="微软雅黑" w:hAnsi="微软雅黑" w:eastAsia="微软雅黑" w:cs="微软雅黑"/>
          <w:color w:val="FF0000"/>
          <w:spacing w:val="-12"/>
          <w:sz w:val="21"/>
        </w:rPr>
        <w:t xml:space="preserve"> </w:t>
      </w:r>
      <w:r>
        <w:rPr>
          <w:rFonts w:hint="eastAsia" w:ascii="微软雅黑" w:hAnsi="微软雅黑" w:eastAsia="微软雅黑" w:cs="微软雅黑"/>
          <w:color w:val="FF0000"/>
          <w:sz w:val="21"/>
        </w:rPr>
        <w:t>own</w:t>
      </w:r>
      <w:r>
        <w:rPr>
          <w:rFonts w:hint="eastAsia" w:ascii="微软雅黑" w:hAnsi="微软雅黑" w:eastAsia="微软雅黑" w:cs="微软雅黑"/>
          <w:color w:val="FF0000"/>
          <w:spacing w:val="-12"/>
          <w:sz w:val="21"/>
        </w:rPr>
        <w:t xml:space="preserve"> </w:t>
      </w:r>
      <w:r>
        <w:rPr>
          <w:rFonts w:hint="eastAsia" w:ascii="微软雅黑" w:hAnsi="微软雅黑" w:eastAsia="微软雅黑" w:cs="微软雅黑"/>
          <w:color w:val="FF0000"/>
          <w:sz w:val="21"/>
        </w:rPr>
        <w:t>equipment</w:t>
      </w:r>
      <w:r>
        <w:rPr>
          <w:rFonts w:hint="eastAsia" w:ascii="微软雅黑" w:hAnsi="微软雅黑" w:eastAsia="微软雅黑" w:cs="微软雅黑"/>
          <w:color w:val="FF0000"/>
          <w:spacing w:val="-12"/>
          <w:sz w:val="21"/>
        </w:rPr>
        <w:t xml:space="preserve"> </w:t>
      </w:r>
      <w:r>
        <w:rPr>
          <w:rFonts w:hint="eastAsia" w:ascii="微软雅黑" w:hAnsi="微软雅黑" w:eastAsia="微软雅黑" w:cs="微软雅黑"/>
          <w:color w:val="FF0000"/>
          <w:sz w:val="21"/>
        </w:rPr>
        <w:t>in</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rPr>
        <w:t>hosting</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rPr>
        <w:t>area</w:t>
      </w:r>
      <w:r>
        <w:rPr>
          <w:rFonts w:hint="eastAsia" w:ascii="微软雅黑" w:hAnsi="微软雅黑" w:eastAsia="微软雅黑" w:cs="微软雅黑"/>
          <w:color w:val="FF0000"/>
          <w:spacing w:val="-13"/>
          <w:sz w:val="21"/>
        </w:rPr>
        <w:t xml:space="preserve"> </w:t>
      </w:r>
      <w:r>
        <w:rPr>
          <w:rFonts w:hint="eastAsia" w:ascii="微软雅黑" w:hAnsi="微软雅黑" w:eastAsia="微软雅黑" w:cs="微软雅黑"/>
          <w:color w:val="FF0000"/>
          <w:sz w:val="21"/>
        </w:rPr>
        <w:t>or</w:t>
      </w:r>
      <w:r>
        <w:rPr>
          <w:rFonts w:hint="eastAsia" w:ascii="微软雅黑" w:hAnsi="微软雅黑" w:eastAsia="微软雅黑" w:cs="微软雅黑"/>
          <w:color w:val="FF0000"/>
          <w:spacing w:val="-12"/>
          <w:sz w:val="21"/>
        </w:rPr>
        <w:t xml:space="preserve"> </w:t>
      </w:r>
      <w:r>
        <w:rPr>
          <w:rFonts w:hint="eastAsia" w:ascii="微软雅黑" w:hAnsi="微软雅黑" w:eastAsia="微软雅黑" w:cs="微软雅黑"/>
          <w:color w:val="FF0000"/>
          <w:sz w:val="21"/>
        </w:rPr>
        <w:t>move</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rPr>
        <w:t>out</w:t>
      </w:r>
      <w:r>
        <w:rPr>
          <w:rFonts w:hint="eastAsia" w:ascii="微软雅黑" w:hAnsi="微软雅黑" w:eastAsia="微软雅黑" w:cs="微软雅黑"/>
          <w:color w:val="FF0000"/>
          <w:spacing w:val="-14"/>
          <w:sz w:val="21"/>
        </w:rPr>
        <w:t xml:space="preserve"> </w:t>
      </w:r>
      <w:r>
        <w:rPr>
          <w:rFonts w:hint="eastAsia" w:ascii="微软雅黑" w:hAnsi="微软雅黑" w:eastAsia="微软雅黑" w:cs="微软雅黑"/>
          <w:color w:val="FF0000"/>
          <w:sz w:val="21"/>
        </w:rPr>
        <w:t>Customer</w:t>
      </w:r>
      <w:r>
        <w:rPr>
          <w:rFonts w:hint="eastAsia" w:ascii="微软雅黑" w:hAnsi="微软雅黑" w:eastAsia="微软雅黑" w:cs="微软雅黑"/>
          <w:color w:val="FF0000"/>
          <w:spacing w:val="-11"/>
          <w:sz w:val="21"/>
        </w:rPr>
        <w:t xml:space="preserve"> </w:t>
      </w:r>
      <w:r>
        <w:rPr>
          <w:rFonts w:hint="eastAsia" w:ascii="微软雅黑" w:hAnsi="微软雅黑" w:eastAsia="微软雅黑" w:cs="微软雅黑"/>
          <w:color w:val="FF0000"/>
          <w:sz w:val="21"/>
        </w:rPr>
        <w:t>own</w:t>
      </w:r>
      <w:r>
        <w:rPr>
          <w:rFonts w:hint="eastAsia" w:ascii="微软雅黑" w:hAnsi="微软雅黑" w:eastAsia="微软雅黑" w:cs="微软雅黑"/>
          <w:color w:val="FF0000"/>
          <w:spacing w:val="-12"/>
          <w:sz w:val="21"/>
        </w:rPr>
        <w:t xml:space="preserve"> </w:t>
      </w:r>
      <w:r>
        <w:rPr>
          <w:rFonts w:hint="eastAsia" w:ascii="微软雅黑" w:hAnsi="微软雅黑" w:eastAsia="微软雅黑" w:cs="微软雅黑"/>
          <w:color w:val="FF0000"/>
          <w:sz w:val="21"/>
        </w:rPr>
        <w:t xml:space="preserve">equipment from hosting area during the executive period of the Contract. </w:t>
      </w:r>
      <w:r>
        <w:rPr>
          <w:rFonts w:hint="eastAsia" w:ascii="微软雅黑" w:hAnsi="微软雅黑" w:eastAsia="微软雅黑" w:cs="微软雅黑"/>
          <w:color w:val="FF0000"/>
          <w:sz w:val="21"/>
          <w:lang w:eastAsia="zh-CN"/>
        </w:rPr>
        <w:t>Frogbt</w:t>
      </w:r>
      <w:r>
        <w:rPr>
          <w:rFonts w:hint="eastAsia" w:ascii="微软雅黑" w:hAnsi="微软雅黑" w:eastAsia="微软雅黑" w:cs="微软雅黑"/>
          <w:color w:val="FF0000"/>
          <w:sz w:val="21"/>
        </w:rPr>
        <w:t xml:space="preserve"> will support customer equipment leave hosting area when the Contract is terminated or</w:t>
      </w:r>
      <w:r>
        <w:rPr>
          <w:rFonts w:hint="eastAsia" w:ascii="微软雅黑" w:hAnsi="微软雅黑" w:eastAsia="微软雅黑" w:cs="微软雅黑"/>
          <w:color w:val="FF0000"/>
          <w:spacing w:val="-6"/>
          <w:sz w:val="21"/>
        </w:rPr>
        <w:t xml:space="preserve"> </w:t>
      </w:r>
      <w:r>
        <w:rPr>
          <w:rFonts w:hint="eastAsia" w:ascii="微软雅黑" w:hAnsi="微软雅黑" w:eastAsia="微软雅黑" w:cs="微软雅黑"/>
          <w:color w:val="FF0000"/>
          <w:sz w:val="21"/>
        </w:rPr>
        <w:t>expired.</w:t>
      </w:r>
    </w:p>
    <w:p>
      <w:pPr>
        <w:pStyle w:val="4"/>
        <w:keepNext w:val="0"/>
        <w:keepLines w:val="0"/>
        <w:pageBreakBefore w:val="0"/>
        <w:widowControl w:val="0"/>
        <w:kinsoku/>
        <w:wordWrap/>
        <w:overflowPunct/>
        <w:topLinePunct w:val="0"/>
        <w:autoSpaceDE w:val="0"/>
        <w:autoSpaceDN w:val="0"/>
        <w:bidi w:val="0"/>
        <w:adjustRightInd w:val="0"/>
        <w:snapToGrid w:val="0"/>
        <w:spacing w:before="8"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ind w:left="140"/>
        <w:textAlignment w:val="auto"/>
        <w:rPr>
          <w:rFonts w:hint="eastAsia" w:ascii="微软雅黑" w:hAnsi="微软雅黑" w:eastAsia="微软雅黑" w:cs="微软雅黑"/>
        </w:rPr>
      </w:pPr>
      <w:r>
        <w:rPr>
          <w:rFonts w:hint="eastAsia" w:ascii="微软雅黑" w:hAnsi="微软雅黑" w:eastAsia="微软雅黑" w:cs="微软雅黑"/>
        </w:rPr>
        <w:t>客户保证与客户硬件、软件或服务要求和规格有关的所有信息完整、准确并已在合同中提供给我们。</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19"/>
        </w:rPr>
      </w:pP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ind w:left="140"/>
        <w:textAlignment w:val="auto"/>
        <w:rPr>
          <w:rFonts w:hint="eastAsia" w:ascii="微软雅黑" w:hAnsi="微软雅黑" w:eastAsia="微软雅黑" w:cs="微软雅黑"/>
        </w:rPr>
      </w:pPr>
      <w:r>
        <w:rPr>
          <w:rFonts w:hint="eastAsia" w:ascii="微软雅黑" w:hAnsi="微软雅黑" w:eastAsia="微软雅黑" w:cs="微软雅黑"/>
          <w:color w:val="FF0000"/>
        </w:rPr>
        <w:t>客户设备到达托管区时，客户应安排代表到现场进行设备接收和检查。如果客户代表不能到现场出现意外问题，</w:t>
      </w: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textAlignment w:val="auto"/>
        <w:rPr>
          <w:rFonts w:hint="eastAsia" w:ascii="微软雅黑" w:hAnsi="微软雅黑" w:eastAsia="微软雅黑" w:cs="微软雅黑"/>
          <w:sz w:val="19"/>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7"/>
        <w:textAlignment w:val="auto"/>
        <w:rPr>
          <w:rFonts w:hint="eastAsia" w:ascii="微软雅黑" w:hAnsi="微软雅黑" w:eastAsia="微软雅黑" w:cs="微软雅黑"/>
        </w:rPr>
      </w:pPr>
      <w:r>
        <w:rPr>
          <w:rFonts w:hint="eastAsia" w:ascii="微软雅黑" w:hAnsi="微软雅黑" w:eastAsia="微软雅黑" w:cs="微软雅黑"/>
          <w:color w:val="FF0000"/>
        </w:rPr>
        <w:t>客户承认并承担责任。</w:t>
      </w:r>
      <w:r>
        <w:rPr>
          <w:rFonts w:hint="eastAsia" w:ascii="微软雅黑" w:hAnsi="微软雅黑" w:eastAsia="微软雅黑" w:cs="微软雅黑"/>
          <w:color w:val="FF0000"/>
          <w:lang w:eastAsia="zh-CN"/>
        </w:rPr>
        <w:t>福洛格</w:t>
      </w:r>
      <w:r>
        <w:rPr>
          <w:rFonts w:hint="eastAsia" w:ascii="微软雅黑" w:hAnsi="微软雅黑" w:eastAsia="微软雅黑" w:cs="微软雅黑"/>
          <w:color w:val="FF0000"/>
        </w:rPr>
        <w:t>将对客户设备到达托管区提供必要的支持，提供客户设备现场接收和开机的录像或照片。如有需要，</w:t>
      </w:r>
      <w:r>
        <w:rPr>
          <w:rFonts w:hint="eastAsia" w:ascii="微软雅黑" w:hAnsi="微软雅黑" w:eastAsia="微软雅黑" w:cs="微软雅黑"/>
          <w:color w:val="FF0000"/>
          <w:lang w:eastAsia="zh-CN"/>
        </w:rPr>
        <w:t>福洛格</w:t>
      </w:r>
      <w:r>
        <w:rPr>
          <w:rFonts w:hint="eastAsia" w:ascii="微软雅黑" w:hAnsi="微软雅黑" w:eastAsia="微软雅黑" w:cs="微软雅黑"/>
          <w:color w:val="FF0000"/>
        </w:rPr>
        <w:t>将支持并配合当地维修厂进行客户设备维修，并收取额外费用。</w:t>
      </w:r>
    </w:p>
    <w:p>
      <w:pPr>
        <w:pStyle w:val="4"/>
        <w:keepNext w:val="0"/>
        <w:keepLines w:val="0"/>
        <w:pageBreakBefore w:val="0"/>
        <w:widowControl w:val="0"/>
        <w:kinsoku/>
        <w:wordWrap/>
        <w:overflowPunct/>
        <w:topLinePunct w:val="0"/>
        <w:autoSpaceDE w:val="0"/>
        <w:autoSpaceDN w:val="0"/>
        <w:bidi w:val="0"/>
        <w:adjustRightInd w:val="0"/>
        <w:snapToGrid w:val="0"/>
        <w:spacing w:before="11" w:line="192" w:lineRule="auto"/>
        <w:textAlignment w:val="auto"/>
        <w:rPr>
          <w:rFonts w:hint="eastAsia" w:ascii="微软雅黑" w:hAnsi="微软雅黑" w:eastAsia="微软雅黑" w:cs="微软雅黑"/>
          <w:sz w:val="18"/>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7"/>
        <w:textAlignment w:val="auto"/>
        <w:rPr>
          <w:rFonts w:hint="eastAsia" w:ascii="微软雅黑" w:hAnsi="微软雅黑" w:eastAsia="微软雅黑" w:cs="微软雅黑"/>
        </w:rPr>
      </w:pPr>
      <w:r>
        <w:rPr>
          <w:rFonts w:hint="eastAsia" w:ascii="微软雅黑" w:hAnsi="微软雅黑" w:eastAsia="微软雅黑" w:cs="微软雅黑"/>
          <w:color w:val="FF0000"/>
        </w:rPr>
        <w:t>在协议执行期间，客户有权在托管区域部署、安装或客户自己的设备或将客户自有设备从托管区域搬出。协议终止时，</w:t>
      </w:r>
      <w:r>
        <w:rPr>
          <w:rFonts w:hint="eastAsia" w:ascii="微软雅黑" w:hAnsi="微软雅黑" w:eastAsia="微软雅黑" w:cs="微软雅黑"/>
          <w:color w:val="FF0000"/>
          <w:lang w:eastAsia="zh-CN"/>
        </w:rPr>
        <w:t>福洛格</w:t>
      </w:r>
      <w:r>
        <w:rPr>
          <w:rFonts w:hint="eastAsia" w:ascii="微软雅黑" w:hAnsi="微软雅黑" w:eastAsia="微软雅黑" w:cs="微软雅黑"/>
          <w:color w:val="FF0000"/>
        </w:rPr>
        <w:t>将支持客户设备离开托管区域。</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0"/>
        </w:rPr>
      </w:pPr>
    </w:p>
    <w:p>
      <w:pPr>
        <w:pStyle w:val="4"/>
        <w:keepNext w:val="0"/>
        <w:keepLines w:val="0"/>
        <w:pageBreakBefore w:val="0"/>
        <w:widowControl w:val="0"/>
        <w:kinsoku/>
        <w:wordWrap/>
        <w:overflowPunct/>
        <w:topLinePunct w:val="0"/>
        <w:autoSpaceDE w:val="0"/>
        <w:autoSpaceDN w:val="0"/>
        <w:bidi w:val="0"/>
        <w:adjustRightInd w:val="0"/>
        <w:snapToGrid w:val="0"/>
        <w:spacing w:before="3" w:line="192" w:lineRule="auto"/>
        <w:textAlignment w:val="auto"/>
        <w:rPr>
          <w:rFonts w:hint="eastAsia" w:ascii="微软雅黑" w:hAnsi="微软雅黑" w:eastAsia="微软雅黑" w:cs="微软雅黑"/>
          <w:sz w:val="17"/>
        </w:rPr>
      </w:pPr>
    </w:p>
    <w:p>
      <w:pPr>
        <w:pStyle w:val="3"/>
        <w:keepNext w:val="0"/>
        <w:keepLines w:val="0"/>
        <w:pageBreakBefore w:val="0"/>
        <w:widowControl w:val="0"/>
        <w:numPr>
          <w:ilvl w:val="0"/>
          <w:numId w:val="1"/>
        </w:numPr>
        <w:tabs>
          <w:tab w:val="left" w:pos="737"/>
          <w:tab w:val="left" w:pos="739"/>
        </w:tabs>
        <w:kinsoku/>
        <w:wordWrap/>
        <w:overflowPunct/>
        <w:topLinePunct w:val="0"/>
        <w:autoSpaceDE w:val="0"/>
        <w:autoSpaceDN w:val="0"/>
        <w:bidi w:val="0"/>
        <w:adjustRightInd w:val="0"/>
        <w:snapToGrid w:val="0"/>
        <w:spacing w:before="1" w:after="0" w:line="192" w:lineRule="auto"/>
        <w:ind w:left="738" w:right="0" w:hanging="599"/>
        <w:jc w:val="left"/>
        <w:textAlignment w:val="auto"/>
        <w:rPr>
          <w:rFonts w:hint="eastAsia" w:ascii="微软雅黑" w:hAnsi="微软雅黑" w:eastAsia="微软雅黑" w:cs="微软雅黑"/>
        </w:rPr>
      </w:pPr>
      <w:r>
        <w:rPr>
          <w:rFonts w:hint="eastAsia" w:ascii="微软雅黑" w:hAnsi="微软雅黑" w:eastAsia="微软雅黑" w:cs="微软雅黑"/>
        </w:rPr>
        <w:t>PRICES, TAX AND</w:t>
      </w:r>
      <w:r>
        <w:rPr>
          <w:rFonts w:hint="eastAsia" w:ascii="微软雅黑" w:hAnsi="微软雅黑" w:eastAsia="微软雅黑" w:cs="微软雅黑"/>
          <w:spacing w:val="-7"/>
        </w:rPr>
        <w:t xml:space="preserve"> </w:t>
      </w:r>
      <w:r>
        <w:rPr>
          <w:rFonts w:hint="eastAsia" w:ascii="微软雅黑" w:hAnsi="微软雅黑" w:eastAsia="微软雅黑" w:cs="微软雅黑"/>
        </w:rPr>
        <w:t>PAYMENT</w:t>
      </w:r>
    </w:p>
    <w:p>
      <w:pPr>
        <w:pStyle w:val="7"/>
        <w:keepNext w:val="0"/>
        <w:keepLines w:val="0"/>
        <w:pageBreakBefore w:val="0"/>
        <w:widowControl w:val="0"/>
        <w:numPr>
          <w:ilvl w:val="1"/>
          <w:numId w:val="1"/>
        </w:numPr>
        <w:tabs>
          <w:tab w:val="left" w:pos="734"/>
        </w:tabs>
        <w:kinsoku/>
        <w:wordWrap/>
        <w:overflowPunct/>
        <w:topLinePunct w:val="0"/>
        <w:autoSpaceDE w:val="0"/>
        <w:autoSpaceDN w:val="0"/>
        <w:bidi w:val="0"/>
        <w:adjustRightInd w:val="0"/>
        <w:snapToGrid w:val="0"/>
        <w:spacing w:before="0" w:after="0" w:line="192" w:lineRule="auto"/>
        <w:ind w:left="733" w:right="216" w:hanging="594"/>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The</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Price</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payable</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for</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Services</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is</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set</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out</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in</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Contract</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and</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does</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not</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include</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any</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Incidental</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Costs</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(including</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any GST) unless expressly provided therein. Customer will pay the invoices in the currency agreed in the Contract. Customer must pay our invoices within twenty (20) days after the relevant invoice date (“Due</w:t>
      </w:r>
      <w:r>
        <w:rPr>
          <w:rFonts w:hint="eastAsia" w:ascii="微软雅黑" w:hAnsi="微软雅黑" w:eastAsia="微软雅黑" w:cs="微软雅黑"/>
          <w:spacing w:val="-20"/>
          <w:sz w:val="21"/>
        </w:rPr>
        <w:t xml:space="preserve"> </w:t>
      </w:r>
      <w:r>
        <w:rPr>
          <w:rFonts w:hint="eastAsia" w:ascii="微软雅黑" w:hAnsi="微软雅黑" w:eastAsia="微软雅黑" w:cs="微软雅黑"/>
          <w:sz w:val="21"/>
        </w:rPr>
        <w:t>Date”).</w:t>
      </w:r>
    </w:p>
    <w:p>
      <w:pPr>
        <w:pStyle w:val="4"/>
        <w:keepNext w:val="0"/>
        <w:keepLines w:val="0"/>
        <w:pageBreakBefore w:val="0"/>
        <w:widowControl w:val="0"/>
        <w:kinsoku/>
        <w:wordWrap/>
        <w:overflowPunct/>
        <w:topLinePunct w:val="0"/>
        <w:autoSpaceDE w:val="0"/>
        <w:autoSpaceDN w:val="0"/>
        <w:bidi w:val="0"/>
        <w:adjustRightInd w:val="0"/>
        <w:snapToGrid w:val="0"/>
        <w:spacing w:before="5"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733" w:right="211" w:hanging="15"/>
        <w:textAlignment w:val="auto"/>
        <w:rPr>
          <w:rFonts w:hint="eastAsia" w:ascii="微软雅黑" w:hAnsi="微软雅黑" w:eastAsia="微软雅黑" w:cs="微软雅黑"/>
        </w:rPr>
      </w:pPr>
      <w:r>
        <w:rPr>
          <w:rFonts w:hint="eastAsia" w:ascii="微软雅黑" w:hAnsi="微软雅黑" w:eastAsia="微软雅黑" w:cs="微软雅黑"/>
          <w:spacing w:val="-7"/>
        </w:rPr>
        <w:t>服务的应付价格在合同中规定，不包括任何杂费</w:t>
      </w:r>
      <w:r>
        <w:rPr>
          <w:rFonts w:hint="eastAsia" w:ascii="微软雅黑" w:hAnsi="微软雅黑" w:eastAsia="微软雅黑" w:cs="微软雅黑"/>
          <w:spacing w:val="-3"/>
        </w:rPr>
        <w:t>（包括任何消费税</w:t>
      </w:r>
      <w:r>
        <w:rPr>
          <w:rFonts w:hint="eastAsia" w:ascii="微软雅黑" w:hAnsi="微软雅黑" w:eastAsia="微软雅黑" w:cs="微软雅黑"/>
          <w:spacing w:val="-28"/>
        </w:rPr>
        <w:t>）</w:t>
      </w:r>
      <w:r>
        <w:rPr>
          <w:rFonts w:hint="eastAsia" w:ascii="微软雅黑" w:hAnsi="微软雅黑" w:eastAsia="微软雅黑" w:cs="微软雅黑"/>
          <w:spacing w:val="-9"/>
        </w:rPr>
        <w:t>，除非合同中有明确规定。客户将以合</w:t>
      </w:r>
      <w:r>
        <w:rPr>
          <w:rFonts w:hint="eastAsia" w:ascii="微软雅黑" w:hAnsi="微软雅黑" w:eastAsia="微软雅黑" w:cs="微软雅黑"/>
          <w:spacing w:val="-5"/>
        </w:rPr>
        <w:t>同中约定的货币支付发票。客户必须在相关发票日期</w:t>
      </w:r>
      <w:r>
        <w:rPr>
          <w:rFonts w:hint="eastAsia" w:ascii="微软雅黑" w:hAnsi="微软雅黑" w:eastAsia="微软雅黑" w:cs="微软雅黑"/>
        </w:rPr>
        <w:t>（</w:t>
      </w:r>
      <w:r>
        <w:rPr>
          <w:rFonts w:hint="eastAsia" w:ascii="微软雅黑" w:hAnsi="微软雅黑" w:eastAsia="微软雅黑" w:cs="微软雅黑"/>
          <w:spacing w:val="-1"/>
        </w:rPr>
        <w:t>“到期日”</w:t>
      </w:r>
      <w:r>
        <w:rPr>
          <w:rFonts w:hint="eastAsia" w:ascii="微软雅黑" w:hAnsi="微软雅黑" w:eastAsia="微软雅黑" w:cs="微软雅黑"/>
        </w:rPr>
        <w:t>）</w:t>
      </w:r>
      <w:r>
        <w:rPr>
          <w:rFonts w:hint="eastAsia" w:ascii="微软雅黑" w:hAnsi="微软雅黑" w:eastAsia="微软雅黑" w:cs="微软雅黑"/>
          <w:spacing w:val="15"/>
        </w:rPr>
        <w:t>后二十</w:t>
      </w:r>
      <w:r>
        <w:rPr>
          <w:rFonts w:hint="eastAsia" w:ascii="微软雅黑" w:hAnsi="微软雅黑" w:eastAsia="微软雅黑" w:cs="微软雅黑"/>
        </w:rPr>
        <w:t xml:space="preserve">(20) </w:t>
      </w:r>
      <w:r>
        <w:rPr>
          <w:rFonts w:hint="eastAsia" w:ascii="微软雅黑" w:hAnsi="微软雅黑" w:eastAsia="微软雅黑" w:cs="微软雅黑"/>
          <w:spacing w:val="-3"/>
        </w:rPr>
        <w:t>天内支付我们的款项。</w:t>
      </w:r>
    </w:p>
    <w:p>
      <w:pPr>
        <w:pStyle w:val="4"/>
        <w:keepNext w:val="0"/>
        <w:keepLines w:val="0"/>
        <w:pageBreakBefore w:val="0"/>
        <w:widowControl w:val="0"/>
        <w:kinsoku/>
        <w:wordWrap/>
        <w:overflowPunct/>
        <w:topLinePunct w:val="0"/>
        <w:autoSpaceDE w:val="0"/>
        <w:autoSpaceDN w:val="0"/>
        <w:bidi w:val="0"/>
        <w:adjustRightInd w:val="0"/>
        <w:snapToGrid w:val="0"/>
        <w:spacing w:before="4"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1"/>
          <w:numId w:val="1"/>
        </w:numPr>
        <w:tabs>
          <w:tab w:val="left" w:pos="734"/>
        </w:tabs>
        <w:kinsoku/>
        <w:wordWrap/>
        <w:overflowPunct/>
        <w:topLinePunct w:val="0"/>
        <w:autoSpaceDE w:val="0"/>
        <w:autoSpaceDN w:val="0"/>
        <w:bidi w:val="0"/>
        <w:adjustRightInd w:val="0"/>
        <w:snapToGrid w:val="0"/>
        <w:spacing w:before="0" w:after="0" w:line="192" w:lineRule="auto"/>
        <w:ind w:left="733" w:right="220" w:hanging="594"/>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Any sum that is not paid when due will incur an interest charge of 3‰ per days, commencing on the Due Date. Furthermore,</w:t>
      </w:r>
      <w:r>
        <w:rPr>
          <w:rFonts w:hint="eastAsia" w:ascii="微软雅黑" w:hAnsi="微软雅黑" w:eastAsia="微软雅黑" w:cs="微软雅黑"/>
          <w:spacing w:val="25"/>
          <w:sz w:val="21"/>
        </w:rPr>
        <w:t xml:space="preserve"> </w:t>
      </w:r>
      <w:r>
        <w:rPr>
          <w:rFonts w:hint="eastAsia" w:ascii="微软雅黑" w:hAnsi="微软雅黑" w:eastAsia="微软雅黑" w:cs="微软雅黑"/>
          <w:sz w:val="21"/>
          <w:lang w:eastAsia="zh-CN"/>
        </w:rPr>
        <w:t>Frogbt</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is</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entitled</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terminate</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service</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immediately</w:t>
      </w:r>
      <w:r>
        <w:rPr>
          <w:rFonts w:hint="eastAsia" w:ascii="微软雅黑" w:hAnsi="微软雅黑" w:eastAsia="微软雅黑" w:cs="微软雅黑"/>
          <w:spacing w:val="-16"/>
          <w:sz w:val="21"/>
        </w:rPr>
        <w:t xml:space="preserve"> </w:t>
      </w:r>
      <w:r>
        <w:rPr>
          <w:rFonts w:hint="eastAsia" w:ascii="微软雅黑" w:hAnsi="微软雅黑" w:eastAsia="微软雅黑" w:cs="微软雅黑"/>
          <w:sz w:val="21"/>
        </w:rPr>
        <w:t>without</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any</w:t>
      </w:r>
      <w:r>
        <w:rPr>
          <w:rFonts w:hint="eastAsia" w:ascii="微软雅黑" w:hAnsi="微软雅黑" w:eastAsia="微软雅黑" w:cs="微软雅黑"/>
          <w:spacing w:val="-18"/>
          <w:sz w:val="21"/>
        </w:rPr>
        <w:t xml:space="preserve"> </w:t>
      </w:r>
      <w:r>
        <w:rPr>
          <w:rFonts w:hint="eastAsia" w:ascii="微软雅黑" w:hAnsi="微软雅黑" w:eastAsia="微软雅黑" w:cs="微软雅黑"/>
          <w:sz w:val="21"/>
        </w:rPr>
        <w:t>notification</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if</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Customer fails to</w:t>
      </w:r>
      <w:r>
        <w:rPr>
          <w:rFonts w:hint="eastAsia" w:ascii="微软雅黑" w:hAnsi="微软雅黑" w:eastAsia="微软雅黑" w:cs="微软雅黑"/>
          <w:spacing w:val="-1"/>
          <w:sz w:val="21"/>
        </w:rPr>
        <w:t xml:space="preserve"> </w:t>
      </w:r>
      <w:r>
        <w:rPr>
          <w:rFonts w:hint="eastAsia" w:ascii="微软雅黑" w:hAnsi="微软雅黑" w:eastAsia="微软雅黑" w:cs="微软雅黑"/>
          <w:sz w:val="21"/>
        </w:rPr>
        <w:t>pay.</w:t>
      </w:r>
    </w:p>
    <w:p>
      <w:pPr>
        <w:pStyle w:val="4"/>
        <w:keepNext w:val="0"/>
        <w:keepLines w:val="0"/>
        <w:pageBreakBefore w:val="0"/>
        <w:widowControl w:val="0"/>
        <w:kinsoku/>
        <w:wordWrap/>
        <w:overflowPunct/>
        <w:topLinePunct w:val="0"/>
        <w:autoSpaceDE w:val="0"/>
        <w:autoSpaceDN w:val="0"/>
        <w:bidi w:val="0"/>
        <w:adjustRightInd w:val="0"/>
        <w:snapToGrid w:val="0"/>
        <w:spacing w:before="9"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706" w:right="150" w:firstLine="40"/>
        <w:textAlignment w:val="auto"/>
        <w:rPr>
          <w:rFonts w:hint="eastAsia" w:ascii="微软雅黑" w:hAnsi="微软雅黑" w:eastAsia="微软雅黑" w:cs="微软雅黑"/>
        </w:rPr>
      </w:pPr>
      <w:r>
        <w:rPr>
          <w:rFonts w:hint="eastAsia" w:ascii="微软雅黑" w:hAnsi="微软雅黑" w:eastAsia="微软雅黑" w:cs="微软雅黑"/>
        </w:rPr>
        <w:t>任何到期未支付的款项，将从到期日开始每天收取 3‰ 的利息。此外，如果客户未付款，</w:t>
      </w:r>
      <w:r>
        <w:rPr>
          <w:rFonts w:hint="eastAsia" w:ascii="微软雅黑" w:hAnsi="微软雅黑" w:eastAsia="微软雅黑" w:cs="微软雅黑"/>
          <w:lang w:eastAsia="zh-CN"/>
        </w:rPr>
        <w:t>福洛格</w:t>
      </w:r>
      <w:r>
        <w:rPr>
          <w:rFonts w:hint="eastAsia" w:ascii="微软雅黑" w:hAnsi="微软雅黑" w:eastAsia="微软雅黑" w:cs="微软雅黑"/>
        </w:rPr>
        <w:t>有权立即终止服务，恕不另行通知</w:t>
      </w:r>
    </w:p>
    <w:p>
      <w:pPr>
        <w:pStyle w:val="4"/>
        <w:keepNext w:val="0"/>
        <w:keepLines w:val="0"/>
        <w:pageBreakBefore w:val="0"/>
        <w:widowControl w:val="0"/>
        <w:kinsoku/>
        <w:wordWrap/>
        <w:overflowPunct/>
        <w:topLinePunct w:val="0"/>
        <w:autoSpaceDE w:val="0"/>
        <w:autoSpaceDN w:val="0"/>
        <w:bidi w:val="0"/>
        <w:adjustRightInd w:val="0"/>
        <w:snapToGrid w:val="0"/>
        <w:spacing w:before="3" w:line="192" w:lineRule="auto"/>
        <w:textAlignment w:val="auto"/>
        <w:rPr>
          <w:rFonts w:hint="eastAsia" w:ascii="微软雅黑" w:hAnsi="微软雅黑" w:eastAsia="微软雅黑" w:cs="微软雅黑"/>
          <w:sz w:val="18"/>
        </w:rPr>
      </w:pPr>
    </w:p>
    <w:p>
      <w:pPr>
        <w:keepNext w:val="0"/>
        <w:keepLines w:val="0"/>
        <w:pageBreakBefore w:val="0"/>
        <w:widowControl w:val="0"/>
        <w:kinsoku/>
        <w:wordWrap/>
        <w:overflowPunct/>
        <w:topLinePunct w:val="0"/>
        <w:autoSpaceDE w:val="0"/>
        <w:autoSpaceDN w:val="0"/>
        <w:bidi w:val="0"/>
        <w:adjustRightInd w:val="0"/>
        <w:snapToGrid w:val="0"/>
        <w:spacing w:after="0" w:line="192" w:lineRule="auto"/>
        <w:ind w:firstLine="420" w:firstLineChars="0"/>
        <w:textAlignment w:val="auto"/>
        <w:rPr>
          <w:rFonts w:hint="eastAsia" w:ascii="微软雅黑" w:hAnsi="微软雅黑" w:eastAsia="微软雅黑" w:cs="微软雅黑"/>
        </w:rPr>
      </w:pPr>
      <w:r>
        <w:rPr>
          <w:rFonts w:hint="eastAsia" w:ascii="微软雅黑" w:hAnsi="微软雅黑" w:eastAsia="微软雅黑" w:cs="微软雅黑"/>
          <w:sz w:val="21"/>
        </w:rPr>
        <w:t xml:space="preserve">Customer shall pay all sums under the Contract in full without any set-off, counterclaim or deduction. If </w:t>
      </w:r>
      <w:r>
        <w:rPr>
          <w:rFonts w:hint="eastAsia" w:ascii="微软雅黑" w:hAnsi="微软雅黑" w:eastAsia="微软雅黑" w:cs="微软雅黑"/>
          <w:sz w:val="21"/>
          <w:lang w:val="en-US" w:eastAsia="zh-CN"/>
        </w:rPr>
        <w:tab/>
      </w:r>
      <w:r>
        <w:rPr>
          <w:rFonts w:hint="eastAsia" w:ascii="微软雅黑" w:hAnsi="微软雅黑" w:eastAsia="微软雅黑" w:cs="微软雅黑"/>
          <w:sz w:val="21"/>
        </w:rPr>
        <w:t>the Customer</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is</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required</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by</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law</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deduct</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withhold</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an</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amount</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from</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any</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sum</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payable</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us</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under</w:t>
      </w:r>
      <w:r>
        <w:rPr>
          <w:rFonts w:hint="eastAsia" w:ascii="微软雅黑" w:hAnsi="微软雅黑" w:eastAsia="微软雅黑" w:cs="微软雅黑"/>
          <w:spacing w:val="9"/>
          <w:sz w:val="21"/>
        </w:rPr>
        <w:t xml:space="preserve"> </w:t>
      </w:r>
      <w:r>
        <w:rPr>
          <w:rFonts w:hint="eastAsia" w:ascii="微软雅黑" w:hAnsi="微软雅黑" w:eastAsia="微软雅黑" w:cs="微软雅黑"/>
          <w:spacing w:val="9"/>
          <w:sz w:val="21"/>
          <w:lang w:val="en-US" w:eastAsia="zh-CN"/>
        </w:rPr>
        <w:tab/>
      </w:r>
      <w:r>
        <w:rPr>
          <w:rFonts w:hint="eastAsia" w:ascii="微软雅黑" w:hAnsi="微软雅黑" w:eastAsia="微软雅黑" w:cs="微软雅黑"/>
          <w:sz w:val="21"/>
        </w:rPr>
        <w:t>the</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Contract,</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z w:val="21"/>
          <w:lang w:val="en-US" w:eastAsia="zh-CN"/>
        </w:rPr>
        <w:t xml:space="preserve"> </w:t>
      </w:r>
      <w:r>
        <w:rPr>
          <w:rFonts w:hint="eastAsia" w:ascii="微软雅黑" w:hAnsi="微软雅黑" w:eastAsia="微软雅黑" w:cs="微软雅黑"/>
        </w:rPr>
        <w:t>Customer</w:t>
      </w:r>
      <w:r>
        <w:rPr>
          <w:rFonts w:hint="eastAsia" w:ascii="微软雅黑" w:hAnsi="微软雅黑" w:eastAsia="微软雅黑" w:cs="微软雅黑"/>
          <w:spacing w:val="-7"/>
        </w:rPr>
        <w:t xml:space="preserve"> </w:t>
      </w:r>
      <w:r>
        <w:rPr>
          <w:rFonts w:hint="eastAsia" w:ascii="微软雅黑" w:hAnsi="微软雅黑" w:eastAsia="微软雅黑" w:cs="微软雅黑"/>
        </w:rPr>
        <w:t>shall</w:t>
      </w:r>
      <w:r>
        <w:rPr>
          <w:rFonts w:hint="eastAsia" w:ascii="微软雅黑" w:hAnsi="微软雅黑" w:eastAsia="微软雅黑" w:cs="微软雅黑"/>
          <w:spacing w:val="-6"/>
        </w:rPr>
        <w:t xml:space="preserve"> </w:t>
      </w:r>
      <w:r>
        <w:rPr>
          <w:rFonts w:hint="eastAsia" w:ascii="微软雅黑" w:hAnsi="微软雅黑" w:eastAsia="微软雅黑" w:cs="微软雅黑"/>
        </w:rPr>
        <w:t>pay</w:t>
      </w:r>
      <w:r>
        <w:rPr>
          <w:rFonts w:hint="eastAsia" w:ascii="微软雅黑" w:hAnsi="微软雅黑" w:eastAsia="微软雅黑" w:cs="微软雅黑"/>
          <w:spacing w:val="-10"/>
        </w:rPr>
        <w:t xml:space="preserve"> </w:t>
      </w:r>
      <w:r>
        <w:rPr>
          <w:rFonts w:hint="eastAsia" w:ascii="微软雅黑" w:hAnsi="微软雅黑" w:eastAsia="微软雅黑" w:cs="微软雅黑"/>
        </w:rPr>
        <w:t>to</w:t>
      </w:r>
      <w:r>
        <w:rPr>
          <w:rFonts w:hint="eastAsia" w:ascii="微软雅黑" w:hAnsi="微软雅黑" w:eastAsia="微软雅黑" w:cs="微软雅黑"/>
          <w:spacing w:val="-5"/>
        </w:rPr>
        <w:t xml:space="preserve"> </w:t>
      </w:r>
      <w:r>
        <w:rPr>
          <w:rFonts w:hint="eastAsia" w:ascii="微软雅黑" w:hAnsi="微软雅黑" w:eastAsia="微软雅黑" w:cs="微软雅黑"/>
          <w:lang w:eastAsia="zh-CN"/>
        </w:rPr>
        <w:t>Frogbt</w:t>
      </w:r>
      <w:r>
        <w:rPr>
          <w:rFonts w:hint="eastAsia" w:ascii="微软雅黑" w:hAnsi="微软雅黑" w:eastAsia="微软雅黑" w:cs="微软雅黑"/>
          <w:spacing w:val="-7"/>
        </w:rPr>
        <w:t xml:space="preserve"> </w:t>
      </w:r>
      <w:r>
        <w:rPr>
          <w:rFonts w:hint="eastAsia" w:ascii="微软雅黑" w:hAnsi="微软雅黑" w:eastAsia="微软雅黑" w:cs="微软雅黑"/>
        </w:rPr>
        <w:t>a</w:t>
      </w:r>
      <w:r>
        <w:rPr>
          <w:rFonts w:hint="eastAsia" w:ascii="微软雅黑" w:hAnsi="微软雅黑" w:eastAsia="微软雅黑" w:cs="微软雅黑"/>
          <w:spacing w:val="-5"/>
        </w:rPr>
        <w:t xml:space="preserve"> </w:t>
      </w:r>
      <w:r>
        <w:rPr>
          <w:rFonts w:hint="eastAsia" w:ascii="微软雅黑" w:hAnsi="微软雅黑" w:eastAsia="微软雅黑" w:cs="微软雅黑"/>
        </w:rPr>
        <w:t>sum</w:t>
      </w:r>
      <w:r>
        <w:rPr>
          <w:rFonts w:hint="eastAsia" w:ascii="微软雅黑" w:hAnsi="微软雅黑" w:eastAsia="微软雅黑" w:cs="微软雅黑"/>
          <w:spacing w:val="-9"/>
        </w:rPr>
        <w:t xml:space="preserve"> </w:t>
      </w:r>
      <w:r>
        <w:rPr>
          <w:rFonts w:hint="eastAsia" w:ascii="微软雅黑" w:hAnsi="微软雅黑" w:eastAsia="微软雅黑" w:cs="微软雅黑"/>
        </w:rPr>
        <w:t>that</w:t>
      </w:r>
      <w:r>
        <w:rPr>
          <w:rFonts w:hint="eastAsia" w:ascii="微软雅黑" w:hAnsi="微软雅黑" w:eastAsia="微软雅黑" w:cs="微软雅黑"/>
          <w:spacing w:val="-6"/>
        </w:rPr>
        <w:t xml:space="preserve"> </w:t>
      </w:r>
      <w:r>
        <w:rPr>
          <w:rFonts w:hint="eastAsia" w:ascii="微软雅黑" w:hAnsi="微软雅黑" w:eastAsia="微软雅黑" w:cs="微软雅黑"/>
        </w:rPr>
        <w:t>ensures</w:t>
      </w:r>
      <w:r>
        <w:rPr>
          <w:rFonts w:hint="eastAsia" w:ascii="微软雅黑" w:hAnsi="微软雅黑" w:eastAsia="微软雅黑" w:cs="微软雅黑"/>
          <w:spacing w:val="-7"/>
        </w:rPr>
        <w:t xml:space="preserve"> </w:t>
      </w:r>
      <w:r>
        <w:rPr>
          <w:rFonts w:hint="eastAsia" w:ascii="微软雅黑" w:hAnsi="微软雅黑" w:eastAsia="微软雅黑" w:cs="微软雅黑"/>
        </w:rPr>
        <w:t>that</w:t>
      </w:r>
      <w:r>
        <w:rPr>
          <w:rFonts w:hint="eastAsia" w:ascii="微软雅黑" w:hAnsi="微软雅黑" w:eastAsia="微软雅黑" w:cs="微软雅黑"/>
          <w:spacing w:val="-6"/>
        </w:rPr>
        <w:t xml:space="preserve"> </w:t>
      </w:r>
      <w:r>
        <w:rPr>
          <w:rFonts w:hint="eastAsia" w:ascii="微软雅黑" w:hAnsi="微软雅黑" w:eastAsia="微软雅黑" w:cs="微软雅黑"/>
        </w:rPr>
        <w:t>we</w:t>
      </w:r>
      <w:r>
        <w:rPr>
          <w:rFonts w:hint="eastAsia" w:ascii="微软雅黑" w:hAnsi="微软雅黑" w:eastAsia="微软雅黑" w:cs="微软雅黑"/>
          <w:spacing w:val="-5"/>
        </w:rPr>
        <w:t xml:space="preserve"> </w:t>
      </w:r>
      <w:r>
        <w:rPr>
          <w:rFonts w:hint="eastAsia" w:ascii="微软雅黑" w:hAnsi="微软雅黑" w:eastAsia="微软雅黑" w:cs="微软雅黑"/>
        </w:rPr>
        <w:t>receive</w:t>
      </w:r>
      <w:r>
        <w:rPr>
          <w:rFonts w:hint="eastAsia" w:ascii="微软雅黑" w:hAnsi="微软雅黑" w:eastAsia="微软雅黑" w:cs="微软雅黑"/>
          <w:spacing w:val="-5"/>
        </w:rPr>
        <w:t xml:space="preserve"> </w:t>
      </w:r>
      <w:r>
        <w:rPr>
          <w:rFonts w:hint="eastAsia" w:ascii="微软雅黑" w:hAnsi="微软雅黑" w:eastAsia="微软雅黑" w:cs="微软雅黑"/>
        </w:rPr>
        <w:t>and</w:t>
      </w:r>
      <w:r>
        <w:rPr>
          <w:rFonts w:hint="eastAsia" w:ascii="微软雅黑" w:hAnsi="微软雅黑" w:eastAsia="微软雅黑" w:cs="微软雅黑"/>
          <w:spacing w:val="-8"/>
        </w:rPr>
        <w:t xml:space="preserve"> </w:t>
      </w:r>
      <w:r>
        <w:rPr>
          <w:rFonts w:hint="eastAsia" w:ascii="微软雅黑" w:hAnsi="微软雅黑" w:eastAsia="微软雅黑" w:cs="微软雅黑"/>
        </w:rPr>
        <w:t>retain</w:t>
      </w:r>
      <w:r>
        <w:rPr>
          <w:rFonts w:hint="eastAsia" w:ascii="微软雅黑" w:hAnsi="微软雅黑" w:eastAsia="微软雅黑" w:cs="微软雅黑"/>
          <w:spacing w:val="-8"/>
        </w:rPr>
        <w:t xml:space="preserve"> </w:t>
      </w:r>
      <w:r>
        <w:rPr>
          <w:rFonts w:hint="eastAsia" w:ascii="微软雅黑" w:hAnsi="微软雅黑" w:eastAsia="微软雅黑" w:cs="微软雅黑"/>
        </w:rPr>
        <w:t>a</w:t>
      </w:r>
      <w:r>
        <w:rPr>
          <w:rFonts w:hint="eastAsia" w:ascii="微软雅黑" w:hAnsi="微软雅黑" w:eastAsia="微软雅黑" w:cs="微软雅黑"/>
          <w:spacing w:val="-5"/>
        </w:rPr>
        <w:t xml:space="preserve"> </w:t>
      </w:r>
      <w:r>
        <w:rPr>
          <w:rFonts w:hint="eastAsia" w:ascii="微软雅黑" w:hAnsi="微软雅黑" w:eastAsia="微软雅黑" w:cs="微软雅黑"/>
        </w:rPr>
        <w:t>net</w:t>
      </w:r>
      <w:r>
        <w:rPr>
          <w:rFonts w:hint="eastAsia" w:ascii="微软雅黑" w:hAnsi="微软雅黑" w:eastAsia="微软雅黑" w:cs="微软雅黑"/>
          <w:spacing w:val="-6"/>
        </w:rPr>
        <w:t xml:space="preserve"> </w:t>
      </w:r>
      <w:r>
        <w:rPr>
          <w:rFonts w:hint="eastAsia" w:ascii="微软雅黑" w:hAnsi="微软雅黑" w:eastAsia="微软雅黑" w:cs="微软雅黑"/>
          <w:spacing w:val="-6"/>
          <w:lang w:val="en-US" w:eastAsia="zh-CN"/>
        </w:rPr>
        <w:tab/>
      </w:r>
      <w:r>
        <w:rPr>
          <w:rFonts w:hint="eastAsia" w:ascii="微软雅黑" w:hAnsi="微软雅黑" w:eastAsia="微软雅黑" w:cs="微软雅黑"/>
        </w:rPr>
        <w:t>sum</w:t>
      </w:r>
      <w:r>
        <w:rPr>
          <w:rFonts w:hint="eastAsia" w:ascii="微软雅黑" w:hAnsi="微软雅黑" w:eastAsia="微软雅黑" w:cs="微软雅黑"/>
          <w:spacing w:val="-9"/>
        </w:rPr>
        <w:t xml:space="preserve"> </w:t>
      </w:r>
      <w:r>
        <w:rPr>
          <w:rFonts w:hint="eastAsia" w:ascii="微软雅黑" w:hAnsi="微软雅黑" w:eastAsia="微软雅黑" w:cs="微软雅黑"/>
        </w:rPr>
        <w:t>equal</w:t>
      </w:r>
      <w:r>
        <w:rPr>
          <w:rFonts w:hint="eastAsia" w:ascii="微软雅黑" w:hAnsi="微软雅黑" w:eastAsia="微软雅黑" w:cs="微软雅黑"/>
          <w:spacing w:val="-8"/>
        </w:rPr>
        <w:t xml:space="preserve"> </w:t>
      </w:r>
      <w:r>
        <w:rPr>
          <w:rFonts w:hint="eastAsia" w:ascii="微软雅黑" w:hAnsi="微软雅黑" w:eastAsia="微软雅黑" w:cs="微软雅黑"/>
        </w:rPr>
        <w:t>to</w:t>
      </w:r>
      <w:r>
        <w:rPr>
          <w:rFonts w:hint="eastAsia" w:ascii="微软雅黑" w:hAnsi="微软雅黑" w:eastAsia="微软雅黑" w:cs="微软雅黑"/>
          <w:spacing w:val="-7"/>
        </w:rPr>
        <w:t xml:space="preserve"> </w:t>
      </w:r>
      <w:r>
        <w:rPr>
          <w:rFonts w:hint="eastAsia" w:ascii="微软雅黑" w:hAnsi="微软雅黑" w:eastAsia="微软雅黑" w:cs="微软雅黑"/>
        </w:rPr>
        <w:t>the</w:t>
      </w:r>
      <w:r>
        <w:rPr>
          <w:rFonts w:hint="eastAsia" w:ascii="微软雅黑" w:hAnsi="微软雅黑" w:eastAsia="微软雅黑" w:cs="微软雅黑"/>
          <w:spacing w:val="-5"/>
        </w:rPr>
        <w:t xml:space="preserve"> </w:t>
      </w:r>
      <w:r>
        <w:rPr>
          <w:rFonts w:hint="eastAsia" w:ascii="微软雅黑" w:hAnsi="微软雅黑" w:eastAsia="微软雅黑" w:cs="微软雅黑"/>
        </w:rPr>
        <w:t xml:space="preserve">amount we would have received if no such deduction or withholding had been </w:t>
      </w:r>
      <w:r>
        <w:rPr>
          <w:rFonts w:hint="eastAsia" w:ascii="微软雅黑" w:hAnsi="微软雅黑" w:eastAsia="微软雅黑" w:cs="微软雅黑"/>
          <w:lang w:val="en-US" w:eastAsia="zh-CN"/>
        </w:rPr>
        <w:tab/>
      </w:r>
      <w:r>
        <w:rPr>
          <w:rFonts w:hint="eastAsia" w:ascii="微软雅黑" w:hAnsi="微软雅黑" w:eastAsia="微软雅黑" w:cs="微软雅黑"/>
        </w:rPr>
        <w:t>made or required to be</w:t>
      </w:r>
      <w:r>
        <w:rPr>
          <w:rFonts w:hint="eastAsia" w:ascii="微软雅黑" w:hAnsi="微软雅黑" w:eastAsia="微软雅黑" w:cs="微软雅黑"/>
          <w:spacing w:val="-10"/>
        </w:rPr>
        <w:t xml:space="preserve"> </w:t>
      </w:r>
      <w:r>
        <w:rPr>
          <w:rFonts w:hint="eastAsia" w:ascii="微软雅黑" w:hAnsi="微软雅黑" w:eastAsia="微软雅黑" w:cs="微软雅黑"/>
        </w:rPr>
        <w:t>made.</w:t>
      </w:r>
    </w:p>
    <w:p>
      <w:pPr>
        <w:pStyle w:val="4"/>
        <w:keepNext w:val="0"/>
        <w:keepLines w:val="0"/>
        <w:pageBreakBefore w:val="0"/>
        <w:widowControl w:val="0"/>
        <w:kinsoku/>
        <w:wordWrap/>
        <w:overflowPunct/>
        <w:topLinePunct w:val="0"/>
        <w:autoSpaceDE w:val="0"/>
        <w:autoSpaceDN w:val="0"/>
        <w:bidi w:val="0"/>
        <w:adjustRightInd w:val="0"/>
        <w:snapToGrid w:val="0"/>
        <w:spacing w:before="5"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733" w:right="211" w:hanging="15"/>
        <w:jc w:val="both"/>
        <w:textAlignment w:val="auto"/>
        <w:rPr>
          <w:rFonts w:hint="eastAsia" w:ascii="微软雅黑" w:hAnsi="微软雅黑" w:eastAsia="微软雅黑" w:cs="微软雅黑"/>
        </w:rPr>
      </w:pPr>
      <w:r>
        <w:rPr>
          <w:rFonts w:hint="eastAsia" w:ascii="微软雅黑" w:hAnsi="微软雅黑" w:eastAsia="微软雅黑" w:cs="微软雅黑"/>
          <w:spacing w:val="-10"/>
        </w:rPr>
        <w:t>客户应全额支付合同项下的所有款项，不得进行任何抵消、反索赔或扣除。如果法律要求客户从合同项下应付给我们的任何款项中扣除或预扣一笔款项，则客户应向</w:t>
      </w:r>
      <w:r>
        <w:rPr>
          <w:rFonts w:hint="eastAsia" w:ascii="微软雅黑" w:hAnsi="微软雅黑" w:eastAsia="微软雅黑" w:cs="微软雅黑"/>
          <w:spacing w:val="-10"/>
          <w:lang w:eastAsia="zh-CN"/>
        </w:rPr>
        <w:t>福洛格</w:t>
      </w:r>
      <w:r>
        <w:rPr>
          <w:rFonts w:hint="eastAsia" w:ascii="微软雅黑" w:hAnsi="微软雅黑" w:eastAsia="微软雅黑" w:cs="微软雅黑"/>
          <w:spacing w:val="-10"/>
        </w:rPr>
        <w:t>支付一笔款项，以确保我们收到并保留</w:t>
      </w:r>
      <w:r>
        <w:rPr>
          <w:rFonts w:hint="eastAsia" w:ascii="微软雅黑" w:hAnsi="微软雅黑" w:eastAsia="微软雅黑" w:cs="微软雅黑"/>
          <w:spacing w:val="-5"/>
        </w:rPr>
        <w:t>与我们本应收到的金额相等的净额如果没有进行或要求进行此类扣除或预扣。</w:t>
      </w:r>
    </w:p>
    <w:p>
      <w:pPr>
        <w:pStyle w:val="4"/>
        <w:keepNext w:val="0"/>
        <w:keepLines w:val="0"/>
        <w:pageBreakBefore w:val="0"/>
        <w:widowControl w:val="0"/>
        <w:kinsoku/>
        <w:wordWrap/>
        <w:overflowPunct/>
        <w:topLinePunct w:val="0"/>
        <w:autoSpaceDE w:val="0"/>
        <w:autoSpaceDN w:val="0"/>
        <w:bidi w:val="0"/>
        <w:adjustRightInd w:val="0"/>
        <w:snapToGrid w:val="0"/>
        <w:spacing w:before="9"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1"/>
          <w:numId w:val="1"/>
        </w:numPr>
        <w:tabs>
          <w:tab w:val="left" w:pos="729"/>
        </w:tabs>
        <w:kinsoku/>
        <w:wordWrap/>
        <w:overflowPunct/>
        <w:topLinePunct w:val="0"/>
        <w:autoSpaceDE w:val="0"/>
        <w:autoSpaceDN w:val="0"/>
        <w:bidi w:val="0"/>
        <w:adjustRightInd w:val="0"/>
        <w:snapToGrid w:val="0"/>
        <w:spacing w:before="0" w:after="0" w:line="192" w:lineRule="auto"/>
        <w:ind w:left="706" w:right="215" w:hanging="567"/>
        <w:jc w:val="both"/>
        <w:textAlignment w:val="auto"/>
        <w:rPr>
          <w:rFonts w:hint="eastAsia" w:ascii="微软雅黑" w:hAnsi="微软雅黑" w:eastAsia="微软雅黑" w:cs="微软雅黑"/>
          <w:sz w:val="20"/>
        </w:rPr>
      </w:pPr>
      <w:r>
        <w:rPr>
          <w:rFonts w:hint="eastAsia" w:ascii="微软雅黑" w:hAnsi="微软雅黑" w:eastAsia="微软雅黑" w:cs="微软雅黑"/>
          <w:sz w:val="20"/>
          <w:lang w:eastAsia="zh-CN"/>
        </w:rPr>
        <w:t>Frogbt</w:t>
      </w:r>
      <w:r>
        <w:rPr>
          <w:rFonts w:hint="eastAsia" w:ascii="微软雅黑" w:hAnsi="微软雅黑" w:eastAsia="微软雅黑" w:cs="微软雅黑"/>
          <w:sz w:val="20"/>
        </w:rPr>
        <w:t xml:space="preserve"> shall ensure the electricity power supply for customer equipment. Customer is entitled to terminate</w:t>
      </w:r>
      <w:r>
        <w:rPr>
          <w:rFonts w:hint="eastAsia" w:ascii="微软雅黑" w:hAnsi="微软雅黑" w:eastAsia="微软雅黑" w:cs="微软雅黑"/>
          <w:spacing w:val="-15"/>
          <w:sz w:val="20"/>
        </w:rPr>
        <w:t xml:space="preserve"> </w:t>
      </w:r>
      <w:r>
        <w:rPr>
          <w:rFonts w:hint="eastAsia" w:ascii="微软雅黑" w:hAnsi="微软雅黑" w:eastAsia="微软雅黑" w:cs="微软雅黑"/>
          <w:sz w:val="20"/>
        </w:rPr>
        <w:t>the</w:t>
      </w:r>
      <w:r>
        <w:rPr>
          <w:rFonts w:hint="eastAsia" w:ascii="微软雅黑" w:hAnsi="微软雅黑" w:eastAsia="微软雅黑" w:cs="微软雅黑"/>
          <w:spacing w:val="-13"/>
          <w:sz w:val="20"/>
        </w:rPr>
        <w:t xml:space="preserve"> </w:t>
      </w:r>
      <w:r>
        <w:rPr>
          <w:rFonts w:hint="eastAsia" w:ascii="微软雅黑" w:hAnsi="微软雅黑" w:eastAsia="微软雅黑" w:cs="微软雅黑"/>
          <w:sz w:val="20"/>
        </w:rPr>
        <w:t>Contract</w:t>
      </w:r>
      <w:r>
        <w:rPr>
          <w:rFonts w:hint="eastAsia" w:ascii="微软雅黑" w:hAnsi="微软雅黑" w:eastAsia="微软雅黑" w:cs="微软雅黑"/>
          <w:spacing w:val="-14"/>
          <w:sz w:val="20"/>
        </w:rPr>
        <w:t xml:space="preserve"> </w:t>
      </w:r>
      <w:r>
        <w:rPr>
          <w:rFonts w:hint="eastAsia" w:ascii="微软雅黑" w:hAnsi="微软雅黑" w:eastAsia="微软雅黑" w:cs="微软雅黑"/>
          <w:sz w:val="20"/>
        </w:rPr>
        <w:t>and</w:t>
      </w:r>
      <w:r>
        <w:rPr>
          <w:rFonts w:hint="eastAsia" w:ascii="微软雅黑" w:hAnsi="微软雅黑" w:eastAsia="微软雅黑" w:cs="微软雅黑"/>
          <w:spacing w:val="-12"/>
          <w:sz w:val="20"/>
        </w:rPr>
        <w:t xml:space="preserve"> </w:t>
      </w:r>
      <w:r>
        <w:rPr>
          <w:rFonts w:hint="eastAsia" w:ascii="微软雅黑" w:hAnsi="微软雅黑" w:eastAsia="微软雅黑" w:cs="微软雅黑"/>
          <w:sz w:val="20"/>
        </w:rPr>
        <w:t>related</w:t>
      </w:r>
      <w:r>
        <w:rPr>
          <w:rFonts w:hint="eastAsia" w:ascii="微软雅黑" w:hAnsi="微软雅黑" w:eastAsia="微软雅黑" w:cs="微软雅黑"/>
          <w:spacing w:val="-13"/>
          <w:sz w:val="20"/>
        </w:rPr>
        <w:t xml:space="preserve"> </w:t>
      </w:r>
      <w:r>
        <w:rPr>
          <w:rFonts w:hint="eastAsia" w:ascii="微软雅黑" w:hAnsi="微软雅黑" w:eastAsia="微软雅黑" w:cs="微软雅黑"/>
          <w:sz w:val="20"/>
        </w:rPr>
        <w:t>applications</w:t>
      </w:r>
      <w:r>
        <w:rPr>
          <w:rFonts w:hint="eastAsia" w:ascii="微软雅黑" w:hAnsi="微软雅黑" w:eastAsia="微软雅黑" w:cs="微软雅黑"/>
          <w:spacing w:val="-11"/>
          <w:sz w:val="20"/>
        </w:rPr>
        <w:t xml:space="preserve"> </w:t>
      </w:r>
      <w:r>
        <w:rPr>
          <w:rFonts w:hint="eastAsia" w:ascii="微软雅黑" w:hAnsi="微软雅黑" w:eastAsia="微软雅黑" w:cs="微软雅黑"/>
          <w:sz w:val="20"/>
        </w:rPr>
        <w:t>if</w:t>
      </w:r>
      <w:r>
        <w:rPr>
          <w:rFonts w:hint="eastAsia" w:ascii="微软雅黑" w:hAnsi="微软雅黑" w:eastAsia="微软雅黑" w:cs="微软雅黑"/>
          <w:spacing w:val="-13"/>
          <w:sz w:val="20"/>
        </w:rPr>
        <w:t xml:space="preserve"> </w:t>
      </w:r>
      <w:r>
        <w:rPr>
          <w:rFonts w:hint="eastAsia" w:ascii="微软雅黑" w:hAnsi="微软雅黑" w:eastAsia="微软雅黑" w:cs="微软雅黑"/>
          <w:sz w:val="20"/>
        </w:rPr>
        <w:t>the</w:t>
      </w:r>
      <w:r>
        <w:rPr>
          <w:rFonts w:hint="eastAsia" w:ascii="微软雅黑" w:hAnsi="微软雅黑" w:eastAsia="微软雅黑" w:cs="微软雅黑"/>
          <w:spacing w:val="-14"/>
          <w:sz w:val="20"/>
        </w:rPr>
        <w:t xml:space="preserve"> </w:t>
      </w:r>
      <w:r>
        <w:rPr>
          <w:rFonts w:hint="eastAsia" w:ascii="微软雅黑" w:hAnsi="微软雅黑" w:eastAsia="微软雅黑" w:cs="微软雅黑"/>
          <w:sz w:val="20"/>
        </w:rPr>
        <w:t>connective</w:t>
      </w:r>
      <w:r>
        <w:rPr>
          <w:rFonts w:hint="eastAsia" w:ascii="微软雅黑" w:hAnsi="微软雅黑" w:eastAsia="微软雅黑" w:cs="微软雅黑"/>
          <w:spacing w:val="-13"/>
          <w:sz w:val="20"/>
        </w:rPr>
        <w:t xml:space="preserve"> </w:t>
      </w:r>
      <w:r>
        <w:rPr>
          <w:rFonts w:hint="eastAsia" w:ascii="微软雅黑" w:hAnsi="微软雅黑" w:eastAsia="微软雅黑" w:cs="微软雅黑"/>
          <w:sz w:val="20"/>
        </w:rPr>
        <w:t>rate</w:t>
      </w:r>
      <w:r>
        <w:rPr>
          <w:rFonts w:hint="eastAsia" w:ascii="微软雅黑" w:hAnsi="微软雅黑" w:eastAsia="微软雅黑" w:cs="微软雅黑"/>
          <w:spacing w:val="-13"/>
          <w:sz w:val="20"/>
        </w:rPr>
        <w:t xml:space="preserve"> </w:t>
      </w:r>
      <w:r>
        <w:rPr>
          <w:rFonts w:hint="eastAsia" w:ascii="微软雅黑" w:hAnsi="微软雅黑" w:eastAsia="微软雅黑" w:cs="微软雅黑"/>
          <w:sz w:val="20"/>
        </w:rPr>
        <w:t>of</w:t>
      </w:r>
      <w:r>
        <w:rPr>
          <w:rFonts w:hint="eastAsia" w:ascii="微软雅黑" w:hAnsi="微软雅黑" w:eastAsia="微软雅黑" w:cs="微软雅黑"/>
          <w:spacing w:val="-7"/>
          <w:sz w:val="20"/>
        </w:rPr>
        <w:t xml:space="preserve"> </w:t>
      </w:r>
      <w:r>
        <w:rPr>
          <w:rFonts w:hint="eastAsia" w:ascii="微软雅黑" w:hAnsi="微软雅黑" w:eastAsia="微软雅黑" w:cs="微软雅黑"/>
          <w:sz w:val="20"/>
        </w:rPr>
        <w:t>electricity</w:t>
      </w:r>
      <w:r>
        <w:rPr>
          <w:rFonts w:hint="eastAsia" w:ascii="微软雅黑" w:hAnsi="微软雅黑" w:eastAsia="微软雅黑" w:cs="微软雅黑"/>
          <w:spacing w:val="-15"/>
          <w:sz w:val="20"/>
        </w:rPr>
        <w:t xml:space="preserve"> </w:t>
      </w:r>
      <w:r>
        <w:rPr>
          <w:rFonts w:hint="eastAsia" w:ascii="微软雅黑" w:hAnsi="微软雅黑" w:eastAsia="微软雅黑" w:cs="微软雅黑"/>
          <w:sz w:val="20"/>
        </w:rPr>
        <w:t>power</w:t>
      </w:r>
      <w:r>
        <w:rPr>
          <w:rFonts w:hint="eastAsia" w:ascii="微软雅黑" w:hAnsi="微软雅黑" w:eastAsia="微软雅黑" w:cs="微软雅黑"/>
          <w:spacing w:val="-11"/>
          <w:sz w:val="20"/>
        </w:rPr>
        <w:t xml:space="preserve"> </w:t>
      </w:r>
      <w:r>
        <w:rPr>
          <w:rFonts w:hint="eastAsia" w:ascii="微软雅黑" w:hAnsi="微软雅黑" w:eastAsia="微软雅黑" w:cs="微软雅黑"/>
          <w:sz w:val="20"/>
        </w:rPr>
        <w:t>and</w:t>
      </w:r>
      <w:r>
        <w:rPr>
          <w:rFonts w:hint="eastAsia" w:ascii="微软雅黑" w:hAnsi="微软雅黑" w:eastAsia="微软雅黑" w:cs="微软雅黑"/>
          <w:spacing w:val="-12"/>
          <w:sz w:val="20"/>
        </w:rPr>
        <w:t xml:space="preserve"> </w:t>
      </w:r>
      <w:r>
        <w:rPr>
          <w:rFonts w:hint="eastAsia" w:ascii="微软雅黑" w:hAnsi="微软雅黑" w:eastAsia="微软雅黑" w:cs="微软雅黑"/>
          <w:sz w:val="20"/>
        </w:rPr>
        <w:t>broadband</w:t>
      </w:r>
      <w:r>
        <w:rPr>
          <w:rFonts w:hint="eastAsia" w:ascii="微软雅黑" w:hAnsi="微软雅黑" w:eastAsia="微软雅黑" w:cs="微软雅黑"/>
          <w:spacing w:val="-12"/>
          <w:sz w:val="20"/>
        </w:rPr>
        <w:t xml:space="preserve"> </w:t>
      </w:r>
      <w:r>
        <w:rPr>
          <w:rFonts w:hint="eastAsia" w:ascii="微软雅黑" w:hAnsi="微软雅黑" w:eastAsia="微软雅黑" w:cs="微软雅黑"/>
          <w:sz w:val="20"/>
        </w:rPr>
        <w:t>network is</w:t>
      </w:r>
      <w:r>
        <w:rPr>
          <w:rFonts w:hint="eastAsia" w:ascii="微软雅黑" w:hAnsi="微软雅黑" w:eastAsia="微软雅黑" w:cs="微软雅黑"/>
          <w:spacing w:val="-4"/>
          <w:sz w:val="20"/>
        </w:rPr>
        <w:t xml:space="preserve"> </w:t>
      </w:r>
      <w:r>
        <w:rPr>
          <w:rFonts w:hint="eastAsia" w:ascii="微软雅黑" w:hAnsi="微软雅黑" w:eastAsia="微软雅黑" w:cs="微软雅黑"/>
          <w:sz w:val="20"/>
        </w:rPr>
        <w:t>lower</w:t>
      </w:r>
      <w:r>
        <w:rPr>
          <w:rFonts w:hint="eastAsia" w:ascii="微软雅黑" w:hAnsi="微软雅黑" w:eastAsia="微软雅黑" w:cs="微软雅黑"/>
          <w:spacing w:val="-4"/>
          <w:sz w:val="20"/>
        </w:rPr>
        <w:t xml:space="preserve"> </w:t>
      </w:r>
      <w:r>
        <w:rPr>
          <w:rFonts w:hint="eastAsia" w:ascii="微软雅黑" w:hAnsi="微软雅黑" w:eastAsia="微软雅黑" w:cs="微软雅黑"/>
          <w:sz w:val="20"/>
        </w:rPr>
        <w:t>than</w:t>
      </w:r>
      <w:r>
        <w:rPr>
          <w:rFonts w:hint="eastAsia" w:ascii="微软雅黑" w:hAnsi="微软雅黑" w:eastAsia="微软雅黑" w:cs="微软雅黑"/>
          <w:spacing w:val="-2"/>
          <w:sz w:val="20"/>
        </w:rPr>
        <w:t xml:space="preserve"> </w:t>
      </w:r>
      <w:r>
        <w:rPr>
          <w:rFonts w:hint="eastAsia" w:ascii="微软雅黑" w:hAnsi="微软雅黑" w:eastAsia="微软雅黑" w:cs="微软雅黑"/>
          <w:sz w:val="20"/>
        </w:rPr>
        <w:t>90%</w:t>
      </w:r>
      <w:r>
        <w:rPr>
          <w:rFonts w:hint="eastAsia" w:ascii="微软雅黑" w:hAnsi="微软雅黑" w:eastAsia="微软雅黑" w:cs="微软雅黑"/>
          <w:spacing w:val="-5"/>
          <w:sz w:val="20"/>
        </w:rPr>
        <w:t xml:space="preserve"> </w:t>
      </w:r>
      <w:r>
        <w:rPr>
          <w:rFonts w:hint="eastAsia" w:ascii="微软雅黑" w:hAnsi="微软雅黑" w:eastAsia="微软雅黑" w:cs="微软雅黑"/>
          <w:sz w:val="20"/>
        </w:rPr>
        <w:t>for</w:t>
      </w:r>
      <w:r>
        <w:rPr>
          <w:rFonts w:hint="eastAsia" w:ascii="微软雅黑" w:hAnsi="微软雅黑" w:eastAsia="微软雅黑" w:cs="微软雅黑"/>
          <w:spacing w:val="-4"/>
          <w:sz w:val="20"/>
        </w:rPr>
        <w:t xml:space="preserve"> </w:t>
      </w:r>
      <w:r>
        <w:rPr>
          <w:rFonts w:hint="eastAsia" w:ascii="微软雅黑" w:hAnsi="微软雅黑" w:eastAsia="微软雅黑" w:cs="微软雅黑"/>
          <w:sz w:val="20"/>
        </w:rPr>
        <w:t>15</w:t>
      </w:r>
      <w:r>
        <w:rPr>
          <w:rFonts w:hint="eastAsia" w:ascii="微软雅黑" w:hAnsi="微软雅黑" w:eastAsia="微软雅黑" w:cs="微软雅黑"/>
          <w:spacing w:val="-5"/>
          <w:sz w:val="20"/>
        </w:rPr>
        <w:t xml:space="preserve"> </w:t>
      </w:r>
      <w:r>
        <w:rPr>
          <w:rFonts w:hint="eastAsia" w:ascii="微软雅黑" w:hAnsi="微软雅黑" w:eastAsia="微软雅黑" w:cs="微软雅黑"/>
          <w:sz w:val="20"/>
        </w:rPr>
        <w:t>consecutive</w:t>
      </w:r>
      <w:r>
        <w:rPr>
          <w:rFonts w:hint="eastAsia" w:ascii="微软雅黑" w:hAnsi="微软雅黑" w:eastAsia="微软雅黑" w:cs="微软雅黑"/>
          <w:spacing w:val="-2"/>
          <w:sz w:val="20"/>
        </w:rPr>
        <w:t xml:space="preserve"> </w:t>
      </w:r>
      <w:r>
        <w:rPr>
          <w:rFonts w:hint="eastAsia" w:ascii="微软雅黑" w:hAnsi="微软雅黑" w:eastAsia="微软雅黑" w:cs="微软雅黑"/>
          <w:sz w:val="20"/>
        </w:rPr>
        <w:t>days.</w:t>
      </w:r>
      <w:r>
        <w:rPr>
          <w:rFonts w:hint="eastAsia" w:ascii="微软雅黑" w:hAnsi="微软雅黑" w:eastAsia="微软雅黑" w:cs="微软雅黑"/>
          <w:spacing w:val="-5"/>
          <w:sz w:val="20"/>
        </w:rPr>
        <w:t xml:space="preserve"> </w:t>
      </w:r>
      <w:r>
        <w:rPr>
          <w:rFonts w:hint="eastAsia" w:ascii="微软雅黑" w:hAnsi="微软雅黑" w:eastAsia="微软雅黑" w:cs="微软雅黑"/>
          <w:sz w:val="20"/>
        </w:rPr>
        <w:t>If</w:t>
      </w:r>
      <w:r>
        <w:rPr>
          <w:rFonts w:hint="eastAsia" w:ascii="微软雅黑" w:hAnsi="微软雅黑" w:eastAsia="微软雅黑" w:cs="微软雅黑"/>
          <w:spacing w:val="-2"/>
          <w:sz w:val="20"/>
        </w:rPr>
        <w:t xml:space="preserve"> </w:t>
      </w:r>
      <w:r>
        <w:rPr>
          <w:rFonts w:hint="eastAsia" w:ascii="微软雅黑" w:hAnsi="微软雅黑" w:eastAsia="微软雅黑" w:cs="微软雅黑"/>
          <w:sz w:val="20"/>
        </w:rPr>
        <w:t>the</w:t>
      </w:r>
      <w:r>
        <w:rPr>
          <w:rFonts w:hint="eastAsia" w:ascii="微软雅黑" w:hAnsi="微软雅黑" w:eastAsia="微软雅黑" w:cs="微软雅黑"/>
          <w:spacing w:val="2"/>
          <w:sz w:val="20"/>
        </w:rPr>
        <w:t xml:space="preserve"> </w:t>
      </w:r>
      <w:r>
        <w:rPr>
          <w:rFonts w:hint="eastAsia" w:ascii="微软雅黑" w:hAnsi="微软雅黑" w:eastAsia="微软雅黑" w:cs="微软雅黑"/>
          <w:sz w:val="20"/>
        </w:rPr>
        <w:t>electricity</w:t>
      </w:r>
      <w:r>
        <w:rPr>
          <w:rFonts w:hint="eastAsia" w:ascii="微软雅黑" w:hAnsi="微软雅黑" w:eastAsia="微软雅黑" w:cs="微软雅黑"/>
          <w:spacing w:val="-6"/>
          <w:sz w:val="20"/>
        </w:rPr>
        <w:t xml:space="preserve"> </w:t>
      </w:r>
      <w:r>
        <w:rPr>
          <w:rFonts w:hint="eastAsia" w:ascii="微软雅黑" w:hAnsi="微软雅黑" w:eastAsia="微软雅黑" w:cs="微软雅黑"/>
          <w:sz w:val="20"/>
        </w:rPr>
        <w:t>power</w:t>
      </w:r>
      <w:r>
        <w:rPr>
          <w:rFonts w:hint="eastAsia" w:ascii="微软雅黑" w:hAnsi="微软雅黑" w:eastAsia="微软雅黑" w:cs="微软雅黑"/>
          <w:spacing w:val="-3"/>
          <w:sz w:val="20"/>
        </w:rPr>
        <w:t xml:space="preserve"> </w:t>
      </w:r>
      <w:r>
        <w:rPr>
          <w:rFonts w:hint="eastAsia" w:ascii="微软雅黑" w:hAnsi="微软雅黑" w:eastAsia="微软雅黑" w:cs="微软雅黑"/>
          <w:sz w:val="20"/>
        </w:rPr>
        <w:t>and</w:t>
      </w:r>
      <w:r>
        <w:rPr>
          <w:rFonts w:hint="eastAsia" w:ascii="微软雅黑" w:hAnsi="微软雅黑" w:eastAsia="微软雅黑" w:cs="微软雅黑"/>
          <w:spacing w:val="-4"/>
          <w:sz w:val="20"/>
        </w:rPr>
        <w:t xml:space="preserve"> </w:t>
      </w:r>
      <w:r>
        <w:rPr>
          <w:rFonts w:hint="eastAsia" w:ascii="微软雅黑" w:hAnsi="微软雅黑" w:eastAsia="微软雅黑" w:cs="微软雅黑"/>
          <w:sz w:val="20"/>
        </w:rPr>
        <w:t>broadband</w:t>
      </w:r>
      <w:r>
        <w:rPr>
          <w:rFonts w:hint="eastAsia" w:ascii="微软雅黑" w:hAnsi="微软雅黑" w:eastAsia="微软雅黑" w:cs="微软雅黑"/>
          <w:spacing w:val="-1"/>
          <w:sz w:val="20"/>
        </w:rPr>
        <w:t xml:space="preserve"> </w:t>
      </w:r>
      <w:r>
        <w:rPr>
          <w:rFonts w:hint="eastAsia" w:ascii="微软雅黑" w:hAnsi="微软雅黑" w:eastAsia="微软雅黑" w:cs="微软雅黑"/>
          <w:sz w:val="20"/>
        </w:rPr>
        <w:t>network</w:t>
      </w:r>
      <w:r>
        <w:rPr>
          <w:rFonts w:hint="eastAsia" w:ascii="微软雅黑" w:hAnsi="微软雅黑" w:eastAsia="微软雅黑" w:cs="微软雅黑"/>
          <w:spacing w:val="-1"/>
          <w:sz w:val="20"/>
        </w:rPr>
        <w:t xml:space="preserve"> </w:t>
      </w:r>
      <w:r>
        <w:rPr>
          <w:rFonts w:hint="eastAsia" w:ascii="微软雅黑" w:hAnsi="微软雅黑" w:eastAsia="微软雅黑" w:cs="微软雅黑"/>
          <w:sz w:val="20"/>
        </w:rPr>
        <w:t>failure</w:t>
      </w:r>
      <w:r>
        <w:rPr>
          <w:rFonts w:hint="eastAsia" w:ascii="微软雅黑" w:hAnsi="微软雅黑" w:eastAsia="微软雅黑" w:cs="微软雅黑"/>
          <w:spacing w:val="-2"/>
          <w:sz w:val="20"/>
        </w:rPr>
        <w:t xml:space="preserve"> </w:t>
      </w:r>
      <w:r>
        <w:rPr>
          <w:rFonts w:hint="eastAsia" w:ascii="微软雅黑" w:hAnsi="微软雅黑" w:eastAsia="微软雅黑" w:cs="微软雅黑"/>
          <w:sz w:val="20"/>
        </w:rPr>
        <w:t>in</w:t>
      </w:r>
      <w:r>
        <w:rPr>
          <w:rFonts w:hint="eastAsia" w:ascii="微软雅黑" w:hAnsi="微软雅黑" w:eastAsia="微软雅黑" w:cs="微软雅黑"/>
          <w:spacing w:val="-5"/>
          <w:sz w:val="20"/>
        </w:rPr>
        <w:t xml:space="preserve"> </w:t>
      </w:r>
      <w:r>
        <w:rPr>
          <w:rFonts w:hint="eastAsia" w:ascii="微软雅黑" w:hAnsi="微软雅黑" w:eastAsia="微软雅黑" w:cs="微软雅黑"/>
          <w:sz w:val="20"/>
        </w:rPr>
        <w:t>the</w:t>
      </w:r>
      <w:r>
        <w:rPr>
          <w:rFonts w:hint="eastAsia" w:ascii="微软雅黑" w:hAnsi="微软雅黑" w:eastAsia="微软雅黑" w:cs="微软雅黑"/>
          <w:spacing w:val="-2"/>
          <w:sz w:val="20"/>
        </w:rPr>
        <w:t xml:space="preserve"> </w:t>
      </w:r>
      <w:r>
        <w:rPr>
          <w:rFonts w:hint="eastAsia" w:ascii="微软雅黑" w:hAnsi="微软雅黑" w:eastAsia="微软雅黑" w:cs="微软雅黑"/>
          <w:sz w:val="20"/>
        </w:rPr>
        <w:t>hosting area</w:t>
      </w:r>
      <w:r>
        <w:rPr>
          <w:rFonts w:hint="eastAsia" w:ascii="微软雅黑" w:hAnsi="微软雅黑" w:eastAsia="微软雅黑" w:cs="微软雅黑"/>
          <w:spacing w:val="-14"/>
          <w:sz w:val="20"/>
        </w:rPr>
        <w:t xml:space="preserve"> </w:t>
      </w:r>
      <w:r>
        <w:rPr>
          <w:rFonts w:hint="eastAsia" w:ascii="微软雅黑" w:hAnsi="微软雅黑" w:eastAsia="微软雅黑" w:cs="微软雅黑"/>
          <w:sz w:val="20"/>
        </w:rPr>
        <w:t>continues</w:t>
      </w:r>
      <w:r>
        <w:rPr>
          <w:rFonts w:hint="eastAsia" w:ascii="微软雅黑" w:hAnsi="微软雅黑" w:eastAsia="微软雅黑" w:cs="微软雅黑"/>
          <w:spacing w:val="-13"/>
          <w:sz w:val="20"/>
        </w:rPr>
        <w:t xml:space="preserve"> </w:t>
      </w:r>
      <w:r>
        <w:rPr>
          <w:rFonts w:hint="eastAsia" w:ascii="微软雅黑" w:hAnsi="微软雅黑" w:eastAsia="微软雅黑" w:cs="微软雅黑"/>
          <w:sz w:val="20"/>
        </w:rPr>
        <w:t>for</w:t>
      </w:r>
      <w:r>
        <w:rPr>
          <w:rFonts w:hint="eastAsia" w:ascii="微软雅黑" w:hAnsi="微软雅黑" w:eastAsia="微软雅黑" w:cs="微软雅黑"/>
          <w:spacing w:val="-13"/>
          <w:sz w:val="20"/>
        </w:rPr>
        <w:t xml:space="preserve"> </w:t>
      </w:r>
      <w:r>
        <w:rPr>
          <w:rFonts w:hint="eastAsia" w:ascii="微软雅黑" w:hAnsi="微软雅黑" w:eastAsia="微软雅黑" w:cs="微软雅黑"/>
          <w:sz w:val="20"/>
        </w:rPr>
        <w:t>more</w:t>
      </w:r>
      <w:r>
        <w:rPr>
          <w:rFonts w:hint="eastAsia" w:ascii="微软雅黑" w:hAnsi="微软雅黑" w:eastAsia="微软雅黑" w:cs="微软雅黑"/>
          <w:spacing w:val="-14"/>
          <w:sz w:val="20"/>
        </w:rPr>
        <w:t xml:space="preserve"> </w:t>
      </w:r>
      <w:r>
        <w:rPr>
          <w:rFonts w:hint="eastAsia" w:ascii="微软雅黑" w:hAnsi="微软雅黑" w:eastAsia="微软雅黑" w:cs="微软雅黑"/>
          <w:sz w:val="20"/>
        </w:rPr>
        <w:t>than</w:t>
      </w:r>
      <w:r>
        <w:rPr>
          <w:rFonts w:hint="eastAsia" w:ascii="微软雅黑" w:hAnsi="微软雅黑" w:eastAsia="微软雅黑" w:cs="微软雅黑"/>
          <w:spacing w:val="-14"/>
          <w:sz w:val="20"/>
        </w:rPr>
        <w:t xml:space="preserve"> </w:t>
      </w:r>
      <w:r>
        <w:rPr>
          <w:rFonts w:hint="eastAsia" w:ascii="微软雅黑" w:hAnsi="微软雅黑" w:eastAsia="微软雅黑" w:cs="微软雅黑"/>
          <w:sz w:val="20"/>
        </w:rPr>
        <w:t>3</w:t>
      </w:r>
      <w:r>
        <w:rPr>
          <w:rFonts w:hint="eastAsia" w:ascii="微软雅黑" w:hAnsi="微软雅黑" w:eastAsia="微软雅黑" w:cs="微软雅黑"/>
          <w:spacing w:val="-11"/>
          <w:sz w:val="20"/>
        </w:rPr>
        <w:t xml:space="preserve"> </w:t>
      </w:r>
      <w:r>
        <w:rPr>
          <w:rFonts w:hint="eastAsia" w:ascii="微软雅黑" w:hAnsi="微软雅黑" w:eastAsia="微软雅黑" w:cs="微软雅黑"/>
          <w:sz w:val="20"/>
        </w:rPr>
        <w:t>days</w:t>
      </w:r>
      <w:r>
        <w:rPr>
          <w:rFonts w:hint="eastAsia" w:ascii="微软雅黑" w:hAnsi="微软雅黑" w:eastAsia="微软雅黑" w:cs="微软雅黑"/>
          <w:spacing w:val="-7"/>
          <w:sz w:val="20"/>
        </w:rPr>
        <w:t xml:space="preserve"> </w:t>
      </w:r>
      <w:r>
        <w:rPr>
          <w:rFonts w:hint="eastAsia" w:ascii="微软雅黑" w:hAnsi="微软雅黑" w:eastAsia="微软雅黑" w:cs="微软雅黑"/>
          <w:sz w:val="20"/>
        </w:rPr>
        <w:t>due</w:t>
      </w:r>
      <w:r>
        <w:rPr>
          <w:rFonts w:hint="eastAsia" w:ascii="微软雅黑" w:hAnsi="微软雅黑" w:eastAsia="微软雅黑" w:cs="微软雅黑"/>
          <w:spacing w:val="-14"/>
          <w:sz w:val="20"/>
        </w:rPr>
        <w:t xml:space="preserve"> </w:t>
      </w:r>
      <w:r>
        <w:rPr>
          <w:rFonts w:hint="eastAsia" w:ascii="微软雅黑" w:hAnsi="微软雅黑" w:eastAsia="微软雅黑" w:cs="微软雅黑"/>
          <w:sz w:val="20"/>
        </w:rPr>
        <w:t>to</w:t>
      </w:r>
      <w:r>
        <w:rPr>
          <w:rFonts w:hint="eastAsia" w:ascii="微软雅黑" w:hAnsi="微软雅黑" w:eastAsia="微软雅黑" w:cs="微软雅黑"/>
          <w:spacing w:val="-11"/>
          <w:sz w:val="20"/>
        </w:rPr>
        <w:t xml:space="preserve"> </w:t>
      </w:r>
      <w:r>
        <w:rPr>
          <w:rFonts w:hint="eastAsia" w:ascii="微软雅黑" w:hAnsi="微软雅黑" w:eastAsia="微软雅黑" w:cs="微软雅黑"/>
          <w:sz w:val="20"/>
        </w:rPr>
        <w:t>the</w:t>
      </w:r>
      <w:r>
        <w:rPr>
          <w:rFonts w:hint="eastAsia" w:ascii="微软雅黑" w:hAnsi="微软雅黑" w:eastAsia="微软雅黑" w:cs="微软雅黑"/>
          <w:spacing w:val="-12"/>
          <w:sz w:val="20"/>
        </w:rPr>
        <w:t xml:space="preserve"> </w:t>
      </w:r>
      <w:r>
        <w:rPr>
          <w:rFonts w:hint="eastAsia" w:ascii="微软雅黑" w:hAnsi="微软雅黑" w:eastAsia="微软雅黑" w:cs="微软雅黑"/>
          <w:sz w:val="20"/>
        </w:rPr>
        <w:t>reasons</w:t>
      </w:r>
      <w:r>
        <w:rPr>
          <w:rFonts w:hint="eastAsia" w:ascii="微软雅黑" w:hAnsi="微软雅黑" w:eastAsia="微软雅黑" w:cs="微软雅黑"/>
          <w:spacing w:val="-11"/>
          <w:sz w:val="20"/>
        </w:rPr>
        <w:t xml:space="preserve"> </w:t>
      </w:r>
      <w:r>
        <w:rPr>
          <w:rFonts w:hint="eastAsia" w:ascii="微软雅黑" w:hAnsi="微软雅黑" w:eastAsia="微软雅黑" w:cs="微软雅黑"/>
          <w:sz w:val="20"/>
        </w:rPr>
        <w:t>irrelevant</w:t>
      </w:r>
      <w:r>
        <w:rPr>
          <w:rFonts w:hint="eastAsia" w:ascii="微软雅黑" w:hAnsi="微软雅黑" w:eastAsia="微软雅黑" w:cs="微软雅黑"/>
          <w:spacing w:val="-12"/>
          <w:sz w:val="20"/>
        </w:rPr>
        <w:t xml:space="preserve"> </w:t>
      </w:r>
      <w:r>
        <w:rPr>
          <w:rFonts w:hint="eastAsia" w:ascii="微软雅黑" w:hAnsi="微软雅黑" w:eastAsia="微软雅黑" w:cs="微软雅黑"/>
          <w:sz w:val="20"/>
        </w:rPr>
        <w:t>to</w:t>
      </w:r>
      <w:r>
        <w:rPr>
          <w:rFonts w:hint="eastAsia" w:ascii="微软雅黑" w:hAnsi="微软雅黑" w:eastAsia="微软雅黑" w:cs="微软雅黑"/>
          <w:spacing w:val="-9"/>
          <w:sz w:val="20"/>
        </w:rPr>
        <w:t xml:space="preserve"> </w:t>
      </w:r>
      <w:r>
        <w:rPr>
          <w:rFonts w:hint="eastAsia" w:ascii="微软雅黑" w:hAnsi="微软雅黑" w:eastAsia="微软雅黑" w:cs="微软雅黑"/>
          <w:sz w:val="20"/>
        </w:rPr>
        <w:t>Customer,</w:t>
      </w:r>
      <w:r>
        <w:rPr>
          <w:rFonts w:hint="eastAsia" w:ascii="微软雅黑" w:hAnsi="微软雅黑" w:eastAsia="微软雅黑" w:cs="微软雅黑"/>
          <w:spacing w:val="-13"/>
          <w:sz w:val="20"/>
        </w:rPr>
        <w:t xml:space="preserve"> </w:t>
      </w:r>
      <w:r>
        <w:rPr>
          <w:rFonts w:hint="eastAsia" w:ascii="微软雅黑" w:hAnsi="微软雅黑" w:eastAsia="微软雅黑" w:cs="微软雅黑"/>
          <w:sz w:val="20"/>
        </w:rPr>
        <w:t>Customer</w:t>
      </w:r>
      <w:r>
        <w:rPr>
          <w:rFonts w:hint="eastAsia" w:ascii="微软雅黑" w:hAnsi="微软雅黑" w:eastAsia="微软雅黑" w:cs="微软雅黑"/>
          <w:spacing w:val="30"/>
          <w:sz w:val="20"/>
        </w:rPr>
        <w:t xml:space="preserve"> </w:t>
      </w:r>
      <w:r>
        <w:rPr>
          <w:rFonts w:hint="eastAsia" w:ascii="微软雅黑" w:hAnsi="微软雅黑" w:eastAsia="微软雅黑" w:cs="微软雅黑"/>
          <w:sz w:val="20"/>
        </w:rPr>
        <w:t>is</w:t>
      </w:r>
      <w:r>
        <w:rPr>
          <w:rFonts w:hint="eastAsia" w:ascii="微软雅黑" w:hAnsi="微软雅黑" w:eastAsia="微软雅黑" w:cs="微软雅黑"/>
          <w:spacing w:val="-12"/>
          <w:sz w:val="20"/>
        </w:rPr>
        <w:t xml:space="preserve"> </w:t>
      </w:r>
      <w:r>
        <w:rPr>
          <w:rFonts w:hint="eastAsia" w:ascii="微软雅黑" w:hAnsi="微软雅黑" w:eastAsia="微软雅黑" w:cs="微软雅黑"/>
          <w:sz w:val="20"/>
        </w:rPr>
        <w:t>entitled</w:t>
      </w:r>
      <w:r>
        <w:rPr>
          <w:rFonts w:hint="eastAsia" w:ascii="微软雅黑" w:hAnsi="微软雅黑" w:eastAsia="微软雅黑" w:cs="微软雅黑"/>
          <w:spacing w:val="-14"/>
          <w:sz w:val="20"/>
        </w:rPr>
        <w:t xml:space="preserve"> </w:t>
      </w:r>
      <w:r>
        <w:rPr>
          <w:rFonts w:hint="eastAsia" w:ascii="微软雅黑" w:hAnsi="微软雅黑" w:eastAsia="微软雅黑" w:cs="微软雅黑"/>
          <w:sz w:val="20"/>
        </w:rPr>
        <w:t>to</w:t>
      </w:r>
      <w:r>
        <w:rPr>
          <w:rFonts w:hint="eastAsia" w:ascii="微软雅黑" w:hAnsi="微软雅黑" w:eastAsia="微软雅黑" w:cs="微软雅黑"/>
          <w:spacing w:val="-11"/>
          <w:sz w:val="20"/>
        </w:rPr>
        <w:t xml:space="preserve"> </w:t>
      </w:r>
      <w:r>
        <w:rPr>
          <w:rFonts w:hint="eastAsia" w:ascii="微软雅黑" w:hAnsi="微软雅黑" w:eastAsia="微软雅黑" w:cs="微软雅黑"/>
          <w:sz w:val="20"/>
        </w:rPr>
        <w:t>terminate the Contract or its related</w:t>
      </w:r>
      <w:r>
        <w:rPr>
          <w:rFonts w:hint="eastAsia" w:ascii="微软雅黑" w:hAnsi="微软雅黑" w:eastAsia="微软雅黑" w:cs="微软雅黑"/>
          <w:spacing w:val="-1"/>
          <w:sz w:val="20"/>
        </w:rPr>
        <w:t xml:space="preserve"> </w:t>
      </w:r>
      <w:r>
        <w:rPr>
          <w:rFonts w:hint="eastAsia" w:ascii="微软雅黑" w:hAnsi="微软雅黑" w:eastAsia="微软雅黑" w:cs="微软雅黑"/>
          <w:sz w:val="20"/>
        </w:rPr>
        <w:t>applications.</w:t>
      </w:r>
    </w:p>
    <w:p>
      <w:pPr>
        <w:pStyle w:val="7"/>
        <w:keepNext w:val="0"/>
        <w:keepLines w:val="0"/>
        <w:pageBreakBefore w:val="0"/>
        <w:widowControl w:val="0"/>
        <w:numPr>
          <w:ilvl w:val="1"/>
          <w:numId w:val="1"/>
        </w:numPr>
        <w:tabs>
          <w:tab w:val="left" w:pos="729"/>
        </w:tabs>
        <w:kinsoku/>
        <w:wordWrap/>
        <w:overflowPunct/>
        <w:topLinePunct w:val="0"/>
        <w:autoSpaceDE w:val="0"/>
        <w:autoSpaceDN w:val="0"/>
        <w:bidi w:val="0"/>
        <w:adjustRightInd w:val="0"/>
        <w:snapToGrid w:val="0"/>
        <w:spacing w:before="0" w:after="0" w:line="192" w:lineRule="auto"/>
        <w:ind w:left="706" w:right="215" w:hanging="567"/>
        <w:jc w:val="both"/>
        <w:textAlignment w:val="auto"/>
        <w:rPr>
          <w:rFonts w:hint="eastAsia" w:ascii="微软雅黑" w:hAnsi="微软雅黑" w:eastAsia="微软雅黑" w:cs="微软雅黑"/>
          <w:sz w:val="20"/>
        </w:rPr>
      </w:pPr>
    </w:p>
    <w:p>
      <w:pPr>
        <w:pStyle w:val="4"/>
        <w:keepNext w:val="0"/>
        <w:keepLines w:val="0"/>
        <w:pageBreakBefore w:val="0"/>
        <w:widowControl w:val="0"/>
        <w:kinsoku/>
        <w:wordWrap/>
        <w:overflowPunct/>
        <w:topLinePunct w:val="0"/>
        <w:autoSpaceDE w:val="0"/>
        <w:autoSpaceDN w:val="0"/>
        <w:bidi w:val="0"/>
        <w:adjustRightInd w:val="0"/>
        <w:snapToGrid w:val="0"/>
        <w:spacing w:before="10" w:line="192" w:lineRule="auto"/>
        <w:ind w:left="706" w:right="210"/>
        <w:jc w:val="both"/>
        <w:textAlignment w:val="auto"/>
        <w:rPr>
          <w:rFonts w:hint="eastAsia" w:ascii="微软雅黑" w:hAnsi="微软雅黑" w:eastAsia="微软雅黑" w:cs="微软雅黑"/>
        </w:rPr>
      </w:pPr>
      <w:r>
        <w:rPr>
          <w:rFonts w:hint="eastAsia" w:ascii="微软雅黑" w:hAnsi="微软雅黑" w:eastAsia="微软雅黑" w:cs="微软雅黑"/>
          <w:lang w:eastAsia="zh-CN"/>
        </w:rPr>
        <w:t>福洛格</w:t>
      </w:r>
      <w:r>
        <w:rPr>
          <w:rFonts w:hint="eastAsia" w:ascii="微软雅黑" w:hAnsi="微软雅黑" w:eastAsia="微软雅黑" w:cs="微软雅黑"/>
        </w:rPr>
        <w:t>保证客户设备的电力供应 连续15天电力和宽带网络接入率低于90%</w:t>
      </w:r>
      <w:r>
        <w:rPr>
          <w:rFonts w:hint="eastAsia" w:ascii="微软雅黑" w:hAnsi="微软雅黑" w:eastAsia="微软雅黑" w:cs="微软雅黑"/>
          <w:spacing w:val="-2"/>
        </w:rPr>
        <w:t>的，客户有权终止本协议及相</w:t>
      </w:r>
      <w:r>
        <w:rPr>
          <w:rFonts w:hint="eastAsia" w:ascii="微软雅黑" w:hAnsi="微软雅黑" w:eastAsia="微软雅黑" w:cs="微软雅黑"/>
          <w:spacing w:val="-3"/>
        </w:rPr>
        <w:t>关申请。如果由于与客户无关的原因导致托管区域的电力和宽带网络故障持续</w:t>
      </w:r>
      <w:r>
        <w:rPr>
          <w:rFonts w:hint="eastAsia" w:ascii="微软雅黑" w:hAnsi="微软雅黑" w:eastAsia="微软雅黑" w:cs="微软雅黑"/>
        </w:rPr>
        <w:t>3</w:t>
      </w:r>
      <w:r>
        <w:rPr>
          <w:rFonts w:hint="eastAsia" w:ascii="微软雅黑" w:hAnsi="微软雅黑" w:eastAsia="微软雅黑" w:cs="微软雅黑"/>
          <w:spacing w:val="-4"/>
        </w:rPr>
        <w:t>天以上，客户有权终止本协</w:t>
      </w:r>
      <w:r>
        <w:rPr>
          <w:rFonts w:hint="eastAsia" w:ascii="微软雅黑" w:hAnsi="微软雅黑" w:eastAsia="微软雅黑" w:cs="微软雅黑"/>
          <w:spacing w:val="-3"/>
        </w:rPr>
        <w:t>议或其相关申请。</w:t>
      </w:r>
    </w:p>
    <w:p>
      <w:pPr>
        <w:pStyle w:val="4"/>
        <w:keepNext w:val="0"/>
        <w:keepLines w:val="0"/>
        <w:pageBreakBefore w:val="0"/>
        <w:widowControl w:val="0"/>
        <w:kinsoku/>
        <w:wordWrap/>
        <w:overflowPunct/>
        <w:topLinePunct w:val="0"/>
        <w:autoSpaceDE w:val="0"/>
        <w:autoSpaceDN w:val="0"/>
        <w:bidi w:val="0"/>
        <w:adjustRightInd w:val="0"/>
        <w:snapToGrid w:val="0"/>
        <w:spacing w:before="6" w:line="192" w:lineRule="auto"/>
        <w:textAlignment w:val="auto"/>
        <w:rPr>
          <w:rFonts w:hint="eastAsia" w:ascii="微软雅黑" w:hAnsi="微软雅黑" w:eastAsia="微软雅黑" w:cs="微软雅黑"/>
          <w:sz w:val="17"/>
        </w:rPr>
      </w:pPr>
    </w:p>
    <w:p>
      <w:pPr>
        <w:pStyle w:val="7"/>
        <w:keepNext w:val="0"/>
        <w:keepLines w:val="0"/>
        <w:pageBreakBefore w:val="0"/>
        <w:widowControl w:val="0"/>
        <w:numPr>
          <w:ilvl w:val="1"/>
          <w:numId w:val="1"/>
        </w:numPr>
        <w:tabs>
          <w:tab w:val="left" w:pos="535"/>
        </w:tabs>
        <w:kinsoku/>
        <w:wordWrap/>
        <w:overflowPunct/>
        <w:topLinePunct w:val="0"/>
        <w:autoSpaceDE w:val="0"/>
        <w:autoSpaceDN w:val="0"/>
        <w:bidi w:val="0"/>
        <w:adjustRightInd w:val="0"/>
        <w:snapToGrid w:val="0"/>
        <w:spacing w:before="0" w:after="0" w:line="192" w:lineRule="auto"/>
        <w:ind w:left="706" w:right="213" w:hanging="567"/>
        <w:jc w:val="both"/>
        <w:textAlignment w:val="auto"/>
        <w:rPr>
          <w:rFonts w:hint="eastAsia" w:ascii="微软雅黑" w:hAnsi="微软雅黑" w:eastAsia="微软雅黑" w:cs="微软雅黑"/>
          <w:sz w:val="20"/>
        </w:rPr>
      </w:pPr>
      <w:r>
        <w:rPr>
          <w:rFonts w:hint="eastAsia" w:ascii="微软雅黑" w:hAnsi="微软雅黑" w:eastAsia="微软雅黑" w:cs="微软雅黑"/>
          <w:sz w:val="20"/>
          <w:lang w:eastAsia="zh-CN"/>
        </w:rPr>
        <w:t>Frogbt</w:t>
      </w:r>
      <w:r>
        <w:rPr>
          <w:rFonts w:hint="eastAsia" w:ascii="微软雅黑" w:hAnsi="微软雅黑" w:eastAsia="微软雅黑" w:cs="微软雅黑"/>
          <w:spacing w:val="-11"/>
          <w:sz w:val="20"/>
        </w:rPr>
        <w:t xml:space="preserve"> </w:t>
      </w:r>
      <w:r>
        <w:rPr>
          <w:rFonts w:hint="eastAsia" w:ascii="微软雅黑" w:hAnsi="微软雅黑" w:eastAsia="微软雅黑" w:cs="微软雅黑"/>
          <w:sz w:val="21"/>
        </w:rPr>
        <w:t>shall</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take</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responsibility</w:t>
      </w:r>
      <w:r>
        <w:rPr>
          <w:rFonts w:hint="eastAsia" w:ascii="微软雅黑" w:hAnsi="微软雅黑" w:eastAsia="微软雅黑" w:cs="微软雅黑"/>
          <w:spacing w:val="-15"/>
          <w:sz w:val="21"/>
        </w:rPr>
        <w:t xml:space="preserve"> </w:t>
      </w:r>
      <w:r>
        <w:rPr>
          <w:rFonts w:hint="eastAsia" w:ascii="微软雅黑" w:hAnsi="微软雅黑" w:eastAsia="微软雅黑" w:cs="微软雅黑"/>
          <w:sz w:val="21"/>
        </w:rPr>
        <w:t>for</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customer</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equipment</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security</w:t>
      </w:r>
      <w:r>
        <w:rPr>
          <w:rFonts w:hint="eastAsia" w:ascii="微软雅黑" w:hAnsi="微软雅黑" w:eastAsia="微软雅黑" w:cs="微软雅黑"/>
          <w:spacing w:val="-16"/>
          <w:sz w:val="21"/>
        </w:rPr>
        <w:t xml:space="preserve"> </w:t>
      </w:r>
      <w:r>
        <w:rPr>
          <w:rFonts w:hint="eastAsia" w:ascii="微软雅黑" w:hAnsi="微软雅黑" w:eastAsia="微软雅黑" w:cs="微软雅黑"/>
          <w:sz w:val="21"/>
        </w:rPr>
        <w:t>in</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case</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any</w:t>
      </w:r>
      <w:r>
        <w:rPr>
          <w:rFonts w:hint="eastAsia" w:ascii="微软雅黑" w:hAnsi="微软雅黑" w:eastAsia="微软雅黑" w:cs="微软雅黑"/>
          <w:spacing w:val="-15"/>
          <w:sz w:val="21"/>
        </w:rPr>
        <w:t xml:space="preserve"> </w:t>
      </w:r>
      <w:r>
        <w:rPr>
          <w:rFonts w:hint="eastAsia" w:ascii="微软雅黑" w:hAnsi="微软雅黑" w:eastAsia="微软雅黑" w:cs="微软雅黑"/>
          <w:sz w:val="21"/>
        </w:rPr>
        <w:t>risk</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harm</w:t>
      </w:r>
      <w:r>
        <w:rPr>
          <w:rFonts w:hint="eastAsia" w:ascii="微软雅黑" w:hAnsi="微软雅黑" w:eastAsia="微软雅黑" w:cs="微软雅黑"/>
          <w:spacing w:val="-16"/>
          <w:sz w:val="21"/>
        </w:rPr>
        <w:t xml:space="preserve"> </w:t>
      </w:r>
      <w:r>
        <w:rPr>
          <w:rFonts w:hint="eastAsia" w:ascii="微软雅黑" w:hAnsi="微软雅黑" w:eastAsia="微软雅黑" w:cs="微软雅黑"/>
          <w:sz w:val="21"/>
        </w:rPr>
        <w:t>customer</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 xml:space="preserve">equipment in hosting area. </w:t>
      </w:r>
      <w:r>
        <w:rPr>
          <w:rFonts w:hint="eastAsia" w:ascii="微软雅黑" w:hAnsi="微软雅黑" w:eastAsia="微软雅黑" w:cs="微软雅黑"/>
          <w:sz w:val="20"/>
          <w:lang w:eastAsia="zh-CN"/>
        </w:rPr>
        <w:t>Frogbt</w:t>
      </w:r>
      <w:r>
        <w:rPr>
          <w:rFonts w:hint="eastAsia" w:ascii="微软雅黑" w:hAnsi="微软雅黑" w:eastAsia="微软雅黑" w:cs="微软雅黑"/>
          <w:sz w:val="20"/>
        </w:rPr>
        <w:t xml:space="preserve"> </w:t>
      </w:r>
      <w:r>
        <w:rPr>
          <w:rFonts w:hint="eastAsia" w:ascii="微软雅黑" w:hAnsi="微软雅黑" w:eastAsia="微软雅黑" w:cs="微软雅黑"/>
          <w:sz w:val="21"/>
        </w:rPr>
        <w:t>shall compensate for the lost if customer equipment or  related  parts  stolen,  missed ,damaged by human</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factor.</w:t>
      </w:r>
    </w:p>
    <w:p>
      <w:pPr>
        <w:pStyle w:val="4"/>
        <w:keepNext w:val="0"/>
        <w:keepLines w:val="0"/>
        <w:pageBreakBefore w:val="0"/>
        <w:widowControl w:val="0"/>
        <w:kinsoku/>
        <w:wordWrap/>
        <w:overflowPunct/>
        <w:topLinePunct w:val="0"/>
        <w:autoSpaceDE w:val="0"/>
        <w:autoSpaceDN w:val="0"/>
        <w:bidi w:val="0"/>
        <w:adjustRightInd w:val="0"/>
        <w:snapToGrid w:val="0"/>
        <w:spacing w:before="6"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ind w:left="541" w:right="211" w:firstLine="208"/>
        <w:textAlignment w:val="auto"/>
        <w:rPr>
          <w:rFonts w:hint="eastAsia" w:ascii="微软雅黑" w:hAnsi="微软雅黑" w:eastAsia="微软雅黑" w:cs="微软雅黑"/>
        </w:rPr>
      </w:pPr>
      <w:r>
        <w:rPr>
          <w:rFonts w:hint="eastAsia" w:ascii="微软雅黑" w:hAnsi="微软雅黑" w:eastAsia="微软雅黑" w:cs="微软雅黑"/>
        </w:rPr>
        <w:t>存在损害托管区域客户设备的风险时，</w:t>
      </w:r>
      <w:r>
        <w:rPr>
          <w:rFonts w:hint="eastAsia" w:ascii="微软雅黑" w:hAnsi="微软雅黑" w:eastAsia="微软雅黑" w:cs="微软雅黑"/>
          <w:lang w:eastAsia="zh-CN"/>
        </w:rPr>
        <w:t>福洛格</w:t>
      </w:r>
      <w:r>
        <w:rPr>
          <w:rFonts w:hint="eastAsia" w:ascii="微软雅黑" w:hAnsi="微软雅黑" w:eastAsia="微软雅黑" w:cs="微软雅黑"/>
        </w:rPr>
        <w:t>应对客户设备的安全负责。因人为因素造成客户设备或相关部件被盗、丢失、损坏，</w:t>
      </w:r>
      <w:r>
        <w:rPr>
          <w:rFonts w:hint="eastAsia" w:ascii="微软雅黑" w:hAnsi="微软雅黑" w:eastAsia="微软雅黑" w:cs="微软雅黑"/>
          <w:lang w:eastAsia="zh-CN"/>
        </w:rPr>
        <w:t>福洛格</w:t>
      </w:r>
      <w:r>
        <w:rPr>
          <w:rFonts w:hint="eastAsia" w:ascii="微软雅黑" w:hAnsi="微软雅黑" w:eastAsia="微软雅黑" w:cs="微软雅黑"/>
        </w:rPr>
        <w:t>将赔偿损失。</w:t>
      </w:r>
    </w:p>
    <w:p>
      <w:pPr>
        <w:pStyle w:val="4"/>
        <w:keepNext w:val="0"/>
        <w:keepLines w:val="0"/>
        <w:pageBreakBefore w:val="0"/>
        <w:widowControl w:val="0"/>
        <w:kinsoku/>
        <w:wordWrap/>
        <w:overflowPunct/>
        <w:topLinePunct w:val="0"/>
        <w:autoSpaceDE w:val="0"/>
        <w:autoSpaceDN w:val="0"/>
        <w:bidi w:val="0"/>
        <w:adjustRightInd w:val="0"/>
        <w:snapToGrid w:val="0"/>
        <w:spacing w:before="12" w:line="192" w:lineRule="auto"/>
        <w:textAlignment w:val="auto"/>
        <w:rPr>
          <w:rFonts w:hint="eastAsia" w:ascii="微软雅黑" w:hAnsi="微软雅黑" w:eastAsia="微软雅黑" w:cs="微软雅黑"/>
          <w:sz w:val="17"/>
        </w:rPr>
      </w:pPr>
    </w:p>
    <w:p>
      <w:pPr>
        <w:pStyle w:val="7"/>
        <w:keepNext w:val="0"/>
        <w:keepLines w:val="0"/>
        <w:pageBreakBefore w:val="0"/>
        <w:widowControl w:val="0"/>
        <w:numPr>
          <w:ilvl w:val="1"/>
          <w:numId w:val="1"/>
        </w:numPr>
        <w:tabs>
          <w:tab w:val="left" w:pos="707"/>
        </w:tabs>
        <w:kinsoku/>
        <w:wordWrap/>
        <w:overflowPunct/>
        <w:topLinePunct w:val="0"/>
        <w:autoSpaceDE w:val="0"/>
        <w:autoSpaceDN w:val="0"/>
        <w:bidi w:val="0"/>
        <w:adjustRightInd w:val="0"/>
        <w:snapToGrid w:val="0"/>
        <w:spacing w:before="0" w:after="0" w:line="192" w:lineRule="auto"/>
        <w:ind w:left="706" w:right="215" w:hanging="567"/>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All Charges are exclusive of applicable value-added, sales, use, excise, customs, duties or other taxes, fees or surcharges</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(including</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but</w:t>
      </w:r>
      <w:r>
        <w:rPr>
          <w:rFonts w:hint="eastAsia" w:ascii="微软雅黑" w:hAnsi="微软雅黑" w:eastAsia="微软雅黑" w:cs="微软雅黑"/>
          <w:spacing w:val="-17"/>
          <w:sz w:val="21"/>
        </w:rPr>
        <w:t xml:space="preserve"> </w:t>
      </w:r>
      <w:r>
        <w:rPr>
          <w:rFonts w:hint="eastAsia" w:ascii="微软雅黑" w:hAnsi="微软雅黑" w:eastAsia="微软雅黑" w:cs="微软雅黑"/>
          <w:sz w:val="21"/>
        </w:rPr>
        <w:t>not</w:t>
      </w:r>
      <w:r>
        <w:rPr>
          <w:rFonts w:hint="eastAsia" w:ascii="微软雅黑" w:hAnsi="微软雅黑" w:eastAsia="微软雅黑" w:cs="微软雅黑"/>
          <w:spacing w:val="-17"/>
          <w:sz w:val="21"/>
        </w:rPr>
        <w:t xml:space="preserve"> </w:t>
      </w:r>
      <w:r>
        <w:rPr>
          <w:rFonts w:hint="eastAsia" w:ascii="微软雅黑" w:hAnsi="微软雅黑" w:eastAsia="微软雅黑" w:cs="微软雅黑"/>
          <w:sz w:val="21"/>
        </w:rPr>
        <w:t>limited</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regulatory</w:t>
      </w:r>
      <w:r>
        <w:rPr>
          <w:rFonts w:hint="eastAsia" w:ascii="微软雅黑" w:hAnsi="微软雅黑" w:eastAsia="微软雅黑" w:cs="微软雅黑"/>
          <w:spacing w:val="-18"/>
          <w:sz w:val="21"/>
        </w:rPr>
        <w:t xml:space="preserve"> </w:t>
      </w:r>
      <w:r>
        <w:rPr>
          <w:rFonts w:hint="eastAsia" w:ascii="微软雅黑" w:hAnsi="微软雅黑" w:eastAsia="微软雅黑" w:cs="微软雅黑"/>
          <w:sz w:val="21"/>
        </w:rPr>
        <w:t>fees</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surcharges)</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(“Taxes”).</w:t>
      </w:r>
      <w:r>
        <w:rPr>
          <w:rFonts w:hint="eastAsia" w:ascii="微软雅黑" w:hAnsi="微软雅黑" w:eastAsia="微软雅黑" w:cs="微软雅黑"/>
          <w:spacing w:val="-16"/>
          <w:sz w:val="21"/>
        </w:rPr>
        <w:t xml:space="preserve"> </w:t>
      </w:r>
      <w:r>
        <w:rPr>
          <w:rFonts w:hint="eastAsia" w:ascii="微软雅黑" w:hAnsi="微软雅黑" w:eastAsia="微软雅黑" w:cs="微软雅黑"/>
          <w:sz w:val="21"/>
        </w:rPr>
        <w:t>Customer</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agrees</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pay</w:t>
      </w:r>
      <w:r>
        <w:rPr>
          <w:rFonts w:hint="eastAsia" w:ascii="微软雅黑" w:hAnsi="微软雅黑" w:eastAsia="微软雅黑" w:cs="微软雅黑"/>
          <w:spacing w:val="-18"/>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 xml:space="preserve">reimburse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for any applicable Taxes that are levied based on the transactions hereunder, exclusive of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’s</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income</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and</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profit</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taxes</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government</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Singapore</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on</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Colocation</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Space.</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Any</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such</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Taxes</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shall</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 xml:space="preserve">be invoiced and payable within the payment terms of this Contract.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agrees to provide Customer with reasonable documentation to support invoiced amounts for Taxes within thirty (30) calendar days of receipt of Customer’s written</w:t>
      </w:r>
      <w:r>
        <w:rPr>
          <w:rFonts w:hint="eastAsia" w:ascii="微软雅黑" w:hAnsi="微软雅黑" w:eastAsia="微软雅黑" w:cs="微软雅黑"/>
          <w:spacing w:val="-1"/>
          <w:sz w:val="21"/>
        </w:rPr>
        <w:t xml:space="preserve"> </w:t>
      </w:r>
      <w:r>
        <w:rPr>
          <w:rFonts w:hint="eastAsia" w:ascii="微软雅黑" w:hAnsi="微软雅黑" w:eastAsia="微软雅黑" w:cs="微软雅黑"/>
          <w:sz w:val="21"/>
        </w:rPr>
        <w:t>request.</w:t>
      </w:r>
    </w:p>
    <w:p>
      <w:pPr>
        <w:pStyle w:val="4"/>
        <w:keepNext w:val="0"/>
        <w:keepLines w:val="0"/>
        <w:pageBreakBefore w:val="0"/>
        <w:widowControl w:val="0"/>
        <w:kinsoku/>
        <w:wordWrap/>
        <w:overflowPunct/>
        <w:topLinePunct w:val="0"/>
        <w:autoSpaceDE w:val="0"/>
        <w:autoSpaceDN w:val="0"/>
        <w:bidi w:val="0"/>
        <w:adjustRightInd w:val="0"/>
        <w:snapToGrid w:val="0"/>
        <w:spacing w:before="6" w:line="192" w:lineRule="auto"/>
        <w:textAlignment w:val="auto"/>
        <w:rPr>
          <w:rFonts w:hint="eastAsia" w:ascii="微软雅黑" w:hAnsi="微软雅黑" w:eastAsia="微软雅黑" w:cs="微软雅黑"/>
        </w:rPr>
      </w:pPr>
    </w:p>
    <w:p>
      <w:pPr>
        <w:pStyle w:val="3"/>
        <w:keepNext w:val="0"/>
        <w:keepLines w:val="0"/>
        <w:pageBreakBefore w:val="0"/>
        <w:widowControl w:val="0"/>
        <w:numPr>
          <w:ilvl w:val="0"/>
          <w:numId w:val="1"/>
        </w:numPr>
        <w:tabs>
          <w:tab w:val="left" w:pos="737"/>
          <w:tab w:val="left" w:pos="739"/>
        </w:tabs>
        <w:kinsoku/>
        <w:wordWrap/>
        <w:overflowPunct/>
        <w:topLinePunct w:val="0"/>
        <w:autoSpaceDE w:val="0"/>
        <w:autoSpaceDN w:val="0"/>
        <w:bidi w:val="0"/>
        <w:adjustRightInd w:val="0"/>
        <w:snapToGrid w:val="0"/>
        <w:spacing w:before="0" w:after="0" w:line="192" w:lineRule="auto"/>
        <w:ind w:left="738" w:right="0" w:hanging="599"/>
        <w:jc w:val="left"/>
        <w:textAlignment w:val="auto"/>
        <w:rPr>
          <w:rFonts w:hint="eastAsia" w:ascii="微软雅黑" w:hAnsi="微软雅黑" w:eastAsia="微软雅黑" w:cs="微软雅黑"/>
        </w:rPr>
      </w:pPr>
      <w:r>
        <w:rPr>
          <w:rFonts w:hint="eastAsia" w:ascii="微软雅黑" w:hAnsi="微软雅黑" w:eastAsia="微软雅黑" w:cs="微软雅黑"/>
        </w:rPr>
        <w:t>CONFIDENTIALITY</w:t>
      </w:r>
    </w:p>
    <w:p>
      <w:pPr>
        <w:pStyle w:val="7"/>
        <w:keepNext w:val="0"/>
        <w:keepLines w:val="0"/>
        <w:pageBreakBefore w:val="0"/>
        <w:widowControl w:val="0"/>
        <w:numPr>
          <w:ilvl w:val="1"/>
          <w:numId w:val="1"/>
        </w:numPr>
        <w:tabs>
          <w:tab w:val="left" w:pos="734"/>
        </w:tabs>
        <w:kinsoku/>
        <w:wordWrap/>
        <w:overflowPunct/>
        <w:topLinePunct w:val="0"/>
        <w:autoSpaceDE w:val="0"/>
        <w:autoSpaceDN w:val="0"/>
        <w:bidi w:val="0"/>
        <w:adjustRightInd w:val="0"/>
        <w:snapToGrid w:val="0"/>
        <w:spacing w:before="0" w:after="0" w:line="192" w:lineRule="auto"/>
        <w:ind w:left="733" w:right="217" w:hanging="594"/>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From the time the parties entering into the negotiations preceding the Contract until the expiration of three (3) years following the termination of the Contract, a party receiving Confidential Information (“</w:t>
      </w:r>
      <w:r>
        <w:rPr>
          <w:rFonts w:hint="eastAsia" w:ascii="微软雅黑" w:hAnsi="微软雅黑" w:eastAsia="微软雅黑" w:cs="微软雅黑"/>
          <w:b/>
          <w:sz w:val="20"/>
        </w:rPr>
        <w:t>Recipient</w:t>
      </w:r>
      <w:r>
        <w:rPr>
          <w:rFonts w:hint="eastAsia" w:ascii="微软雅黑" w:hAnsi="微软雅黑" w:eastAsia="微软雅黑" w:cs="微软雅黑"/>
          <w:sz w:val="20"/>
        </w:rPr>
        <w:t>”) must keep confidential and not disclose without the disclosing party’s consent the Confidential Information and will use at least the same</w:t>
      </w:r>
      <w:r>
        <w:rPr>
          <w:rFonts w:hint="eastAsia" w:ascii="微软雅黑" w:hAnsi="微软雅黑" w:eastAsia="微软雅黑" w:cs="微软雅黑"/>
          <w:spacing w:val="-14"/>
          <w:sz w:val="20"/>
        </w:rPr>
        <w:t xml:space="preserve"> </w:t>
      </w:r>
      <w:r>
        <w:rPr>
          <w:rFonts w:hint="eastAsia" w:ascii="微软雅黑" w:hAnsi="微软雅黑" w:eastAsia="微软雅黑" w:cs="微软雅黑"/>
          <w:sz w:val="20"/>
        </w:rPr>
        <w:t>level</w:t>
      </w:r>
      <w:r>
        <w:rPr>
          <w:rFonts w:hint="eastAsia" w:ascii="微软雅黑" w:hAnsi="微软雅黑" w:eastAsia="微软雅黑" w:cs="微软雅黑"/>
          <w:spacing w:val="-14"/>
          <w:sz w:val="20"/>
        </w:rPr>
        <w:t xml:space="preserve"> </w:t>
      </w:r>
      <w:r>
        <w:rPr>
          <w:rFonts w:hint="eastAsia" w:ascii="微软雅黑" w:hAnsi="微软雅黑" w:eastAsia="微软雅黑" w:cs="微软雅黑"/>
          <w:sz w:val="20"/>
        </w:rPr>
        <w:t>of</w:t>
      </w:r>
      <w:r>
        <w:rPr>
          <w:rFonts w:hint="eastAsia" w:ascii="微软雅黑" w:hAnsi="微软雅黑" w:eastAsia="微软雅黑" w:cs="微软雅黑"/>
          <w:spacing w:val="-16"/>
          <w:sz w:val="20"/>
        </w:rPr>
        <w:t xml:space="preserve"> </w:t>
      </w:r>
      <w:r>
        <w:rPr>
          <w:rFonts w:hint="eastAsia" w:ascii="微软雅黑" w:hAnsi="微软雅黑" w:eastAsia="微软雅黑" w:cs="微软雅黑"/>
          <w:sz w:val="20"/>
        </w:rPr>
        <w:t>care</w:t>
      </w:r>
      <w:r>
        <w:rPr>
          <w:rFonts w:hint="eastAsia" w:ascii="微软雅黑" w:hAnsi="微软雅黑" w:eastAsia="微软雅黑" w:cs="微软雅黑"/>
          <w:spacing w:val="-11"/>
          <w:sz w:val="20"/>
        </w:rPr>
        <w:t xml:space="preserve"> </w:t>
      </w:r>
      <w:r>
        <w:rPr>
          <w:rFonts w:hint="eastAsia" w:ascii="微软雅黑" w:hAnsi="微软雅黑" w:eastAsia="微软雅黑" w:cs="微软雅黑"/>
          <w:sz w:val="20"/>
        </w:rPr>
        <w:t>with</w:t>
      </w:r>
      <w:r>
        <w:rPr>
          <w:rFonts w:hint="eastAsia" w:ascii="微软雅黑" w:hAnsi="微软雅黑" w:eastAsia="微软雅黑" w:cs="微软雅黑"/>
          <w:spacing w:val="-15"/>
          <w:sz w:val="20"/>
        </w:rPr>
        <w:t xml:space="preserve"> </w:t>
      </w:r>
      <w:r>
        <w:rPr>
          <w:rFonts w:hint="eastAsia" w:ascii="微软雅黑" w:hAnsi="微软雅黑" w:eastAsia="微软雅黑" w:cs="微软雅黑"/>
          <w:sz w:val="20"/>
        </w:rPr>
        <w:t>respect</w:t>
      </w:r>
      <w:r>
        <w:rPr>
          <w:rFonts w:hint="eastAsia" w:ascii="微软雅黑" w:hAnsi="微软雅黑" w:eastAsia="微软雅黑" w:cs="微软雅黑"/>
          <w:spacing w:val="-14"/>
          <w:sz w:val="20"/>
        </w:rPr>
        <w:t xml:space="preserve"> </w:t>
      </w:r>
      <w:r>
        <w:rPr>
          <w:rFonts w:hint="eastAsia" w:ascii="微软雅黑" w:hAnsi="微软雅黑" w:eastAsia="微软雅黑" w:cs="微软雅黑"/>
          <w:sz w:val="20"/>
        </w:rPr>
        <w:t>to</w:t>
      </w:r>
      <w:r>
        <w:rPr>
          <w:rFonts w:hint="eastAsia" w:ascii="微软雅黑" w:hAnsi="微软雅黑" w:eastAsia="微软雅黑" w:cs="微软雅黑"/>
          <w:spacing w:val="-13"/>
          <w:sz w:val="20"/>
        </w:rPr>
        <w:t xml:space="preserve"> </w:t>
      </w:r>
      <w:r>
        <w:rPr>
          <w:rFonts w:hint="eastAsia" w:ascii="微软雅黑" w:hAnsi="微软雅黑" w:eastAsia="微软雅黑" w:cs="微软雅黑"/>
          <w:sz w:val="20"/>
        </w:rPr>
        <w:t>the</w:t>
      </w:r>
      <w:r>
        <w:rPr>
          <w:rFonts w:hint="eastAsia" w:ascii="微软雅黑" w:hAnsi="微软雅黑" w:eastAsia="微软雅黑" w:cs="微软雅黑"/>
          <w:spacing w:val="-13"/>
          <w:sz w:val="20"/>
        </w:rPr>
        <w:t xml:space="preserve"> </w:t>
      </w:r>
      <w:r>
        <w:rPr>
          <w:rFonts w:hint="eastAsia" w:ascii="微软雅黑" w:hAnsi="微软雅黑" w:eastAsia="微软雅黑" w:cs="微软雅黑"/>
          <w:sz w:val="20"/>
        </w:rPr>
        <w:t>Confidential</w:t>
      </w:r>
      <w:r>
        <w:rPr>
          <w:rFonts w:hint="eastAsia" w:ascii="微软雅黑" w:hAnsi="微软雅黑" w:eastAsia="微软雅黑" w:cs="微软雅黑"/>
          <w:spacing w:val="-14"/>
          <w:sz w:val="20"/>
        </w:rPr>
        <w:t xml:space="preserve"> </w:t>
      </w:r>
      <w:r>
        <w:rPr>
          <w:rFonts w:hint="eastAsia" w:ascii="微软雅黑" w:hAnsi="微软雅黑" w:eastAsia="微软雅黑" w:cs="微软雅黑"/>
          <w:sz w:val="20"/>
        </w:rPr>
        <w:t>Information</w:t>
      </w:r>
      <w:r>
        <w:rPr>
          <w:rFonts w:hint="eastAsia" w:ascii="微软雅黑" w:hAnsi="微软雅黑" w:eastAsia="微软雅黑" w:cs="微软雅黑"/>
          <w:spacing w:val="-15"/>
          <w:sz w:val="20"/>
        </w:rPr>
        <w:t xml:space="preserve"> </w:t>
      </w:r>
      <w:r>
        <w:rPr>
          <w:rFonts w:hint="eastAsia" w:ascii="微软雅黑" w:hAnsi="微软雅黑" w:eastAsia="微软雅黑" w:cs="微软雅黑"/>
          <w:sz w:val="20"/>
        </w:rPr>
        <w:t>as</w:t>
      </w:r>
      <w:r>
        <w:rPr>
          <w:rFonts w:hint="eastAsia" w:ascii="微软雅黑" w:hAnsi="微软雅黑" w:eastAsia="微软雅黑" w:cs="微软雅黑"/>
          <w:spacing w:val="-14"/>
          <w:sz w:val="20"/>
        </w:rPr>
        <w:t xml:space="preserve"> </w:t>
      </w:r>
      <w:r>
        <w:rPr>
          <w:rFonts w:hint="eastAsia" w:ascii="微软雅黑" w:hAnsi="微软雅黑" w:eastAsia="微软雅黑" w:cs="微软雅黑"/>
          <w:sz w:val="20"/>
        </w:rPr>
        <w:t>the</w:t>
      </w:r>
      <w:r>
        <w:rPr>
          <w:rFonts w:hint="eastAsia" w:ascii="微软雅黑" w:hAnsi="微软雅黑" w:eastAsia="微软雅黑" w:cs="微软雅黑"/>
          <w:spacing w:val="-13"/>
          <w:sz w:val="20"/>
        </w:rPr>
        <w:t xml:space="preserve"> </w:t>
      </w:r>
      <w:r>
        <w:rPr>
          <w:rFonts w:hint="eastAsia" w:ascii="微软雅黑" w:hAnsi="微软雅黑" w:eastAsia="微软雅黑" w:cs="微软雅黑"/>
          <w:sz w:val="20"/>
        </w:rPr>
        <w:t>Recipient</w:t>
      </w:r>
      <w:r>
        <w:rPr>
          <w:rFonts w:hint="eastAsia" w:ascii="微软雅黑" w:hAnsi="微软雅黑" w:eastAsia="微软雅黑" w:cs="微软雅黑"/>
          <w:spacing w:val="-14"/>
          <w:sz w:val="20"/>
        </w:rPr>
        <w:t xml:space="preserve"> </w:t>
      </w:r>
      <w:r>
        <w:rPr>
          <w:rFonts w:hint="eastAsia" w:ascii="微软雅黑" w:hAnsi="微软雅黑" w:eastAsia="微软雅黑" w:cs="微软雅黑"/>
          <w:sz w:val="20"/>
        </w:rPr>
        <w:t>employs</w:t>
      </w:r>
      <w:r>
        <w:rPr>
          <w:rFonts w:hint="eastAsia" w:ascii="微软雅黑" w:hAnsi="微软雅黑" w:eastAsia="微软雅黑" w:cs="微软雅黑"/>
          <w:spacing w:val="-12"/>
          <w:sz w:val="20"/>
        </w:rPr>
        <w:t xml:space="preserve"> </w:t>
      </w:r>
      <w:r>
        <w:rPr>
          <w:rFonts w:hint="eastAsia" w:ascii="微软雅黑" w:hAnsi="微软雅黑" w:eastAsia="微软雅黑" w:cs="微软雅黑"/>
          <w:sz w:val="20"/>
        </w:rPr>
        <w:t>with</w:t>
      </w:r>
      <w:r>
        <w:rPr>
          <w:rFonts w:hint="eastAsia" w:ascii="微软雅黑" w:hAnsi="微软雅黑" w:eastAsia="微软雅黑" w:cs="微软雅黑"/>
          <w:spacing w:val="-15"/>
          <w:sz w:val="20"/>
        </w:rPr>
        <w:t xml:space="preserve"> </w:t>
      </w:r>
      <w:r>
        <w:rPr>
          <w:rFonts w:hint="eastAsia" w:ascii="微软雅黑" w:hAnsi="微软雅黑" w:eastAsia="微软雅黑" w:cs="微软雅黑"/>
          <w:sz w:val="20"/>
        </w:rPr>
        <w:t>respect</w:t>
      </w:r>
      <w:r>
        <w:rPr>
          <w:rFonts w:hint="eastAsia" w:ascii="微软雅黑" w:hAnsi="微软雅黑" w:eastAsia="微软雅黑" w:cs="微软雅黑"/>
          <w:spacing w:val="-13"/>
          <w:sz w:val="20"/>
        </w:rPr>
        <w:t xml:space="preserve"> </w:t>
      </w:r>
      <w:r>
        <w:rPr>
          <w:rFonts w:hint="eastAsia" w:ascii="微软雅黑" w:hAnsi="微软雅黑" w:eastAsia="微软雅黑" w:cs="微软雅黑"/>
          <w:sz w:val="20"/>
        </w:rPr>
        <w:t>to</w:t>
      </w:r>
      <w:r>
        <w:rPr>
          <w:rFonts w:hint="eastAsia" w:ascii="微软雅黑" w:hAnsi="微软雅黑" w:eastAsia="微软雅黑" w:cs="微软雅黑"/>
          <w:spacing w:val="-13"/>
          <w:sz w:val="20"/>
        </w:rPr>
        <w:t xml:space="preserve"> </w:t>
      </w:r>
      <w:r>
        <w:rPr>
          <w:rFonts w:hint="eastAsia" w:ascii="微软雅黑" w:hAnsi="微软雅黑" w:eastAsia="微软雅黑" w:cs="微软雅黑"/>
          <w:sz w:val="20"/>
        </w:rPr>
        <w:t>its</w:t>
      </w:r>
      <w:r>
        <w:rPr>
          <w:rFonts w:hint="eastAsia" w:ascii="微软雅黑" w:hAnsi="微软雅黑" w:eastAsia="微软雅黑" w:cs="微软雅黑"/>
          <w:spacing w:val="-15"/>
          <w:sz w:val="20"/>
        </w:rPr>
        <w:t xml:space="preserve"> </w:t>
      </w:r>
      <w:r>
        <w:rPr>
          <w:rFonts w:hint="eastAsia" w:ascii="微软雅黑" w:hAnsi="微软雅黑" w:eastAsia="微软雅黑" w:cs="微软雅黑"/>
          <w:sz w:val="20"/>
        </w:rPr>
        <w:t>own</w:t>
      </w:r>
      <w:r>
        <w:rPr>
          <w:rFonts w:hint="eastAsia" w:ascii="微软雅黑" w:hAnsi="微软雅黑" w:eastAsia="微软雅黑" w:cs="微软雅黑"/>
          <w:spacing w:val="-13"/>
          <w:sz w:val="20"/>
        </w:rPr>
        <w:t xml:space="preserve"> </w:t>
      </w:r>
      <w:r>
        <w:rPr>
          <w:rFonts w:hint="eastAsia" w:ascii="微软雅黑" w:hAnsi="微软雅黑" w:eastAsia="微软雅黑" w:cs="微软雅黑"/>
          <w:sz w:val="20"/>
        </w:rPr>
        <w:t>confidential or</w:t>
      </w:r>
      <w:r>
        <w:rPr>
          <w:rFonts w:hint="eastAsia" w:ascii="微软雅黑" w:hAnsi="微软雅黑" w:eastAsia="微软雅黑" w:cs="微软雅黑"/>
          <w:spacing w:val="-9"/>
          <w:sz w:val="20"/>
        </w:rPr>
        <w:t xml:space="preserve"> </w:t>
      </w:r>
      <w:r>
        <w:rPr>
          <w:rFonts w:hint="eastAsia" w:ascii="微软雅黑" w:hAnsi="微软雅黑" w:eastAsia="微软雅黑" w:cs="微软雅黑"/>
          <w:sz w:val="20"/>
        </w:rPr>
        <w:t>proprietary</w:t>
      </w:r>
      <w:r>
        <w:rPr>
          <w:rFonts w:hint="eastAsia" w:ascii="微软雅黑" w:hAnsi="微软雅黑" w:eastAsia="微软雅黑" w:cs="微软雅黑"/>
          <w:spacing w:val="-13"/>
          <w:sz w:val="20"/>
        </w:rPr>
        <w:t xml:space="preserve"> </w:t>
      </w:r>
      <w:r>
        <w:rPr>
          <w:rFonts w:hint="eastAsia" w:ascii="微软雅黑" w:hAnsi="微软雅黑" w:eastAsia="微软雅黑" w:cs="微软雅黑"/>
          <w:sz w:val="20"/>
        </w:rPr>
        <w:t>information.</w:t>
      </w:r>
      <w:r>
        <w:rPr>
          <w:rFonts w:hint="eastAsia" w:ascii="微软雅黑" w:hAnsi="微软雅黑" w:eastAsia="微软雅黑" w:cs="微软雅黑"/>
          <w:spacing w:val="36"/>
          <w:sz w:val="20"/>
        </w:rPr>
        <w:t xml:space="preserve"> </w:t>
      </w:r>
      <w:r>
        <w:rPr>
          <w:rFonts w:hint="eastAsia" w:ascii="微软雅黑" w:hAnsi="微软雅黑" w:eastAsia="微软雅黑" w:cs="微软雅黑"/>
          <w:sz w:val="20"/>
        </w:rPr>
        <w:t>For</w:t>
      </w:r>
      <w:r>
        <w:rPr>
          <w:rFonts w:hint="eastAsia" w:ascii="微软雅黑" w:hAnsi="微软雅黑" w:eastAsia="微软雅黑" w:cs="微软雅黑"/>
          <w:spacing w:val="-9"/>
          <w:sz w:val="20"/>
        </w:rPr>
        <w:t xml:space="preserve"> </w:t>
      </w:r>
      <w:r>
        <w:rPr>
          <w:rFonts w:hint="eastAsia" w:ascii="微软雅黑" w:hAnsi="微软雅黑" w:eastAsia="微软雅黑" w:cs="微软雅黑"/>
          <w:sz w:val="20"/>
        </w:rPr>
        <w:t>purposes</w:t>
      </w:r>
      <w:r>
        <w:rPr>
          <w:rFonts w:hint="eastAsia" w:ascii="微软雅黑" w:hAnsi="微软雅黑" w:eastAsia="微软雅黑" w:cs="微软雅黑"/>
          <w:spacing w:val="-9"/>
          <w:sz w:val="20"/>
        </w:rPr>
        <w:t xml:space="preserve"> </w:t>
      </w:r>
      <w:r>
        <w:rPr>
          <w:rFonts w:hint="eastAsia" w:ascii="微软雅黑" w:hAnsi="微软雅黑" w:eastAsia="微软雅黑" w:cs="微软雅黑"/>
          <w:sz w:val="20"/>
        </w:rPr>
        <w:t>of</w:t>
      </w:r>
      <w:r>
        <w:rPr>
          <w:rFonts w:hint="eastAsia" w:ascii="微软雅黑" w:hAnsi="微软雅黑" w:eastAsia="微软雅黑" w:cs="微软雅黑"/>
          <w:spacing w:val="-8"/>
          <w:sz w:val="20"/>
        </w:rPr>
        <w:t xml:space="preserve"> </w:t>
      </w:r>
      <w:r>
        <w:rPr>
          <w:rFonts w:hint="eastAsia" w:ascii="微软雅黑" w:hAnsi="微软雅黑" w:eastAsia="微软雅黑" w:cs="微软雅黑"/>
          <w:sz w:val="20"/>
        </w:rPr>
        <w:t>maintaining</w:t>
      </w:r>
      <w:r>
        <w:rPr>
          <w:rFonts w:hint="eastAsia" w:ascii="微软雅黑" w:hAnsi="微软雅黑" w:eastAsia="微软雅黑" w:cs="微软雅黑"/>
          <w:spacing w:val="-9"/>
          <w:sz w:val="20"/>
        </w:rPr>
        <w:t xml:space="preserve"> </w:t>
      </w:r>
      <w:r>
        <w:rPr>
          <w:rFonts w:hint="eastAsia" w:ascii="微软雅黑" w:hAnsi="微软雅黑" w:eastAsia="微软雅黑" w:cs="微软雅黑"/>
          <w:sz w:val="20"/>
        </w:rPr>
        <w:t>the</w:t>
      </w:r>
      <w:r>
        <w:rPr>
          <w:rFonts w:hint="eastAsia" w:ascii="微软雅黑" w:hAnsi="微软雅黑" w:eastAsia="微软雅黑" w:cs="微软雅黑"/>
          <w:spacing w:val="-9"/>
          <w:sz w:val="20"/>
        </w:rPr>
        <w:t xml:space="preserve"> </w:t>
      </w:r>
      <w:r>
        <w:rPr>
          <w:rFonts w:hint="eastAsia" w:ascii="微软雅黑" w:hAnsi="微软雅黑" w:eastAsia="微软雅黑" w:cs="微软雅黑"/>
          <w:sz w:val="20"/>
        </w:rPr>
        <w:t>confidentiality</w:t>
      </w:r>
      <w:r>
        <w:rPr>
          <w:rFonts w:hint="eastAsia" w:ascii="微软雅黑" w:hAnsi="微软雅黑" w:eastAsia="微软雅黑" w:cs="微软雅黑"/>
          <w:spacing w:val="-10"/>
          <w:sz w:val="20"/>
        </w:rPr>
        <w:t xml:space="preserve"> </w:t>
      </w:r>
      <w:r>
        <w:rPr>
          <w:rFonts w:hint="eastAsia" w:ascii="微软雅黑" w:hAnsi="微软雅黑" w:eastAsia="微软雅黑" w:cs="微软雅黑"/>
          <w:sz w:val="20"/>
        </w:rPr>
        <w:t>of</w:t>
      </w:r>
      <w:r>
        <w:rPr>
          <w:rFonts w:hint="eastAsia" w:ascii="微软雅黑" w:hAnsi="微软雅黑" w:eastAsia="微软雅黑" w:cs="微软雅黑"/>
          <w:spacing w:val="-10"/>
          <w:sz w:val="20"/>
        </w:rPr>
        <w:t xml:space="preserve"> </w:t>
      </w:r>
      <w:r>
        <w:rPr>
          <w:rFonts w:hint="eastAsia" w:ascii="微软雅黑" w:hAnsi="微软雅黑" w:eastAsia="微软雅黑" w:cs="微软雅黑"/>
          <w:sz w:val="20"/>
        </w:rPr>
        <w:t>this Contract,</w:t>
      </w:r>
      <w:r>
        <w:rPr>
          <w:rFonts w:hint="eastAsia" w:ascii="微软雅黑" w:hAnsi="微软雅黑" w:eastAsia="微软雅黑" w:cs="微软雅黑"/>
          <w:spacing w:val="-6"/>
          <w:sz w:val="20"/>
        </w:rPr>
        <w:t xml:space="preserve"> </w:t>
      </w:r>
      <w:r>
        <w:rPr>
          <w:rFonts w:hint="eastAsia" w:ascii="微软雅黑" w:hAnsi="微软雅黑" w:eastAsia="微软雅黑" w:cs="微软雅黑"/>
          <w:sz w:val="20"/>
        </w:rPr>
        <w:t>both</w:t>
      </w:r>
      <w:r>
        <w:rPr>
          <w:rFonts w:hint="eastAsia" w:ascii="微软雅黑" w:hAnsi="微软雅黑" w:eastAsia="微软雅黑" w:cs="微软雅黑"/>
          <w:spacing w:val="-10"/>
          <w:sz w:val="20"/>
        </w:rPr>
        <w:t xml:space="preserve"> </w:t>
      </w:r>
      <w:r>
        <w:rPr>
          <w:rFonts w:hint="eastAsia" w:ascii="微软雅黑" w:hAnsi="微软雅黑" w:eastAsia="微软雅黑" w:cs="微软雅黑"/>
          <w:sz w:val="20"/>
        </w:rPr>
        <w:t>parties</w:t>
      </w:r>
      <w:r>
        <w:rPr>
          <w:rFonts w:hint="eastAsia" w:ascii="微软雅黑" w:hAnsi="微软雅黑" w:eastAsia="微软雅黑" w:cs="微软雅黑"/>
          <w:spacing w:val="-10"/>
          <w:sz w:val="20"/>
        </w:rPr>
        <w:t xml:space="preserve"> </w:t>
      </w:r>
      <w:r>
        <w:rPr>
          <w:rFonts w:hint="eastAsia" w:ascii="微软雅黑" w:hAnsi="微软雅黑" w:eastAsia="微软雅黑" w:cs="微软雅黑"/>
          <w:sz w:val="20"/>
        </w:rPr>
        <w:t>are</w:t>
      </w:r>
      <w:r>
        <w:rPr>
          <w:rFonts w:hint="eastAsia" w:ascii="微软雅黑" w:hAnsi="微软雅黑" w:eastAsia="微软雅黑" w:cs="微软雅黑"/>
          <w:spacing w:val="-9"/>
          <w:sz w:val="20"/>
        </w:rPr>
        <w:t xml:space="preserve"> </w:t>
      </w:r>
      <w:r>
        <w:rPr>
          <w:rFonts w:hint="eastAsia" w:ascii="微软雅黑" w:hAnsi="微软雅黑" w:eastAsia="微软雅黑" w:cs="微软雅黑"/>
          <w:sz w:val="20"/>
        </w:rPr>
        <w:t>the</w:t>
      </w:r>
      <w:r>
        <w:rPr>
          <w:rFonts w:hint="eastAsia" w:ascii="微软雅黑" w:hAnsi="微软雅黑" w:eastAsia="微软雅黑" w:cs="微软雅黑"/>
          <w:spacing w:val="-5"/>
          <w:sz w:val="20"/>
        </w:rPr>
        <w:t xml:space="preserve"> </w:t>
      </w:r>
      <w:r>
        <w:rPr>
          <w:rFonts w:hint="eastAsia" w:ascii="微软雅黑" w:hAnsi="微软雅黑" w:eastAsia="微软雅黑" w:cs="微软雅黑"/>
          <w:sz w:val="20"/>
        </w:rPr>
        <w:t>Recipients of the Confidential Information contained in the</w:t>
      </w:r>
      <w:r>
        <w:rPr>
          <w:rFonts w:hint="eastAsia" w:ascii="微软雅黑" w:hAnsi="微软雅黑" w:eastAsia="微软雅黑" w:cs="微软雅黑"/>
          <w:spacing w:val="-6"/>
          <w:sz w:val="20"/>
        </w:rPr>
        <w:t xml:space="preserve"> </w:t>
      </w:r>
      <w:r>
        <w:rPr>
          <w:rFonts w:hint="eastAsia" w:ascii="微软雅黑" w:hAnsi="微软雅黑" w:eastAsia="微软雅黑" w:cs="微软雅黑"/>
          <w:sz w:val="20"/>
        </w:rPr>
        <w:t>Contract.</w:t>
      </w:r>
    </w:p>
    <w:p>
      <w:pPr>
        <w:pStyle w:val="4"/>
        <w:keepNext w:val="0"/>
        <w:keepLines w:val="0"/>
        <w:pageBreakBefore w:val="0"/>
        <w:widowControl w:val="0"/>
        <w:kinsoku/>
        <w:wordWrap/>
        <w:overflowPunct/>
        <w:topLinePunct w:val="0"/>
        <w:autoSpaceDE w:val="0"/>
        <w:autoSpaceDN w:val="0"/>
        <w:bidi w:val="0"/>
        <w:adjustRightInd w:val="0"/>
        <w:snapToGrid w:val="0"/>
        <w:spacing w:before="5" w:line="192" w:lineRule="auto"/>
        <w:textAlignment w:val="auto"/>
        <w:rPr>
          <w:rFonts w:hint="eastAsia" w:ascii="微软雅黑" w:hAnsi="微软雅黑" w:eastAsia="微软雅黑" w:cs="微软雅黑"/>
          <w:sz w:val="20"/>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706" w:right="211" w:hanging="65"/>
        <w:jc w:val="both"/>
        <w:textAlignment w:val="auto"/>
        <w:rPr>
          <w:rFonts w:hint="eastAsia" w:ascii="微软雅黑" w:hAnsi="微软雅黑" w:eastAsia="微软雅黑" w:cs="微软雅黑"/>
        </w:rPr>
      </w:pPr>
      <w:r>
        <w:rPr>
          <w:rFonts w:hint="eastAsia" w:ascii="微软雅黑" w:hAnsi="微软雅黑" w:eastAsia="微软雅黑" w:cs="微软雅黑"/>
          <w:spacing w:val="-1"/>
        </w:rPr>
        <w:t>从双方在合同前进行谈判之时起至合同终止后三</w:t>
      </w:r>
      <w:r>
        <w:rPr>
          <w:rFonts w:hint="eastAsia" w:ascii="微软雅黑" w:hAnsi="微软雅黑" w:eastAsia="微软雅黑" w:cs="微软雅黑"/>
        </w:rPr>
        <w:t xml:space="preserve">(3) </w:t>
      </w:r>
      <w:r>
        <w:rPr>
          <w:rFonts w:hint="eastAsia" w:ascii="微软雅黑" w:hAnsi="微软雅黑" w:eastAsia="微软雅黑" w:cs="微软雅黑"/>
          <w:spacing w:val="-10"/>
        </w:rPr>
        <w:t>年到期，接收机密信息的一方</w:t>
      </w:r>
      <w:r>
        <w:rPr>
          <w:rFonts w:hint="eastAsia" w:ascii="微软雅黑" w:hAnsi="微软雅黑" w:eastAsia="微软雅黑" w:cs="微软雅黑"/>
          <w:spacing w:val="-19"/>
        </w:rPr>
        <w:t>（</w:t>
      </w:r>
      <w:r>
        <w:rPr>
          <w:rFonts w:hint="eastAsia" w:ascii="微软雅黑" w:hAnsi="微软雅黑" w:eastAsia="微软雅黑" w:cs="微软雅黑"/>
          <w:spacing w:val="-6"/>
        </w:rPr>
        <w:t>“接收方</w:t>
      </w:r>
      <w:r>
        <w:rPr>
          <w:rFonts w:hint="eastAsia" w:ascii="微软雅黑" w:hAnsi="微软雅黑" w:eastAsia="微软雅黑" w:cs="微软雅黑"/>
          <w:spacing w:val="-34"/>
        </w:rPr>
        <w:t>”）</w:t>
      </w:r>
      <w:r>
        <w:rPr>
          <w:rFonts w:hint="eastAsia" w:ascii="微软雅黑" w:hAnsi="微软雅黑" w:eastAsia="微软雅黑" w:cs="微软雅黑"/>
          <w:spacing w:val="-3"/>
        </w:rPr>
        <w:t>必须保密， 未经披露方同意不得披露机密信息，并将至少对机密信息采取与接收方对其自己的机密或专有信息相同的谨慎程度。为维护本合同的机密性，双方均为合同中所含机密信息的接收方。</w:t>
      </w:r>
    </w:p>
    <w:p>
      <w:pPr>
        <w:pStyle w:val="4"/>
        <w:keepNext w:val="0"/>
        <w:keepLines w:val="0"/>
        <w:pageBreakBefore w:val="0"/>
        <w:widowControl w:val="0"/>
        <w:kinsoku/>
        <w:wordWrap/>
        <w:overflowPunct/>
        <w:topLinePunct w:val="0"/>
        <w:autoSpaceDE w:val="0"/>
        <w:autoSpaceDN w:val="0"/>
        <w:bidi w:val="0"/>
        <w:adjustRightInd w:val="0"/>
        <w:snapToGrid w:val="0"/>
        <w:spacing w:before="6" w:line="192" w:lineRule="auto"/>
        <w:textAlignment w:val="auto"/>
        <w:rPr>
          <w:rFonts w:hint="eastAsia" w:ascii="微软雅黑" w:hAnsi="微软雅黑" w:eastAsia="微软雅黑" w:cs="微软雅黑"/>
          <w:sz w:val="17"/>
        </w:rPr>
      </w:pPr>
    </w:p>
    <w:p>
      <w:pPr>
        <w:pStyle w:val="7"/>
        <w:keepNext w:val="0"/>
        <w:keepLines w:val="0"/>
        <w:pageBreakBefore w:val="0"/>
        <w:widowControl w:val="0"/>
        <w:numPr>
          <w:ilvl w:val="1"/>
          <w:numId w:val="1"/>
        </w:numPr>
        <w:tabs>
          <w:tab w:val="left" w:pos="734"/>
        </w:tabs>
        <w:kinsoku/>
        <w:wordWrap/>
        <w:overflowPunct/>
        <w:topLinePunct w:val="0"/>
        <w:autoSpaceDE w:val="0"/>
        <w:autoSpaceDN w:val="0"/>
        <w:bidi w:val="0"/>
        <w:adjustRightInd w:val="0"/>
        <w:snapToGrid w:val="0"/>
        <w:spacing w:before="0" w:after="0" w:line="192" w:lineRule="auto"/>
        <w:ind w:left="733" w:right="219" w:hanging="594"/>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Notwithstanding</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above,</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Confidential</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Information</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will</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not</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be</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deemed</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confidential</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and</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Recipient</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will</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have</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no obligation with respect to any Confidential Information</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which:</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rPr>
      </w:pPr>
    </w:p>
    <w:p>
      <w:pPr>
        <w:pStyle w:val="7"/>
        <w:keepNext w:val="0"/>
        <w:keepLines w:val="0"/>
        <w:pageBreakBefore w:val="0"/>
        <w:widowControl w:val="0"/>
        <w:numPr>
          <w:ilvl w:val="2"/>
          <w:numId w:val="1"/>
        </w:numPr>
        <w:tabs>
          <w:tab w:val="left" w:pos="1301"/>
          <w:tab w:val="left" w:pos="1302"/>
        </w:tabs>
        <w:kinsoku/>
        <w:wordWrap/>
        <w:overflowPunct/>
        <w:topLinePunct w:val="0"/>
        <w:autoSpaceDE w:val="0"/>
        <w:autoSpaceDN w:val="0"/>
        <w:bidi w:val="0"/>
        <w:adjustRightInd w:val="0"/>
        <w:snapToGrid w:val="0"/>
        <w:spacing w:before="0" w:after="0" w:line="192" w:lineRule="auto"/>
        <w:ind w:left="1302" w:right="0" w:hanging="593"/>
        <w:jc w:val="left"/>
        <w:textAlignment w:val="auto"/>
        <w:rPr>
          <w:rFonts w:hint="eastAsia" w:ascii="微软雅黑" w:hAnsi="微软雅黑" w:eastAsia="微软雅黑" w:cs="微软雅黑"/>
          <w:sz w:val="21"/>
        </w:rPr>
      </w:pPr>
      <w:r>
        <w:rPr>
          <w:rFonts w:hint="eastAsia" w:ascii="微软雅黑" w:hAnsi="微软雅黑" w:eastAsia="微软雅黑" w:cs="微软雅黑"/>
          <w:sz w:val="21"/>
        </w:rPr>
        <w:t>is already known to the Recipient not due to a breach of confidentiality of which the Recipient is</w:t>
      </w:r>
      <w:r>
        <w:rPr>
          <w:rFonts w:hint="eastAsia" w:ascii="微软雅黑" w:hAnsi="微软雅黑" w:eastAsia="微软雅黑" w:cs="微软雅黑"/>
          <w:spacing w:val="-24"/>
          <w:sz w:val="21"/>
        </w:rPr>
        <w:t xml:space="preserve"> </w:t>
      </w:r>
      <w:r>
        <w:rPr>
          <w:rFonts w:hint="eastAsia" w:ascii="微软雅黑" w:hAnsi="微软雅黑" w:eastAsia="微软雅黑" w:cs="微软雅黑"/>
          <w:sz w:val="21"/>
        </w:rPr>
        <w:t>aware;</w:t>
      </w:r>
    </w:p>
    <w:p>
      <w:pPr>
        <w:pStyle w:val="7"/>
        <w:keepNext w:val="0"/>
        <w:keepLines w:val="0"/>
        <w:pageBreakBefore w:val="0"/>
        <w:widowControl w:val="0"/>
        <w:numPr>
          <w:ilvl w:val="2"/>
          <w:numId w:val="1"/>
        </w:numPr>
        <w:tabs>
          <w:tab w:val="left" w:pos="1301"/>
          <w:tab w:val="left" w:pos="1302"/>
        </w:tabs>
        <w:kinsoku/>
        <w:wordWrap/>
        <w:overflowPunct/>
        <w:topLinePunct w:val="0"/>
        <w:autoSpaceDE w:val="0"/>
        <w:autoSpaceDN w:val="0"/>
        <w:bidi w:val="0"/>
        <w:adjustRightInd w:val="0"/>
        <w:snapToGrid w:val="0"/>
        <w:spacing w:before="1" w:after="0" w:line="192" w:lineRule="auto"/>
        <w:ind w:left="1302" w:right="0" w:hanging="593"/>
        <w:jc w:val="left"/>
        <w:textAlignment w:val="auto"/>
        <w:rPr>
          <w:rFonts w:hint="eastAsia" w:ascii="微软雅黑" w:hAnsi="微软雅黑" w:eastAsia="微软雅黑" w:cs="微软雅黑"/>
          <w:sz w:val="21"/>
        </w:rPr>
      </w:pPr>
      <w:r>
        <w:rPr>
          <w:rFonts w:hint="eastAsia" w:ascii="微软雅黑" w:hAnsi="微软雅黑" w:eastAsia="微软雅黑" w:cs="微软雅黑"/>
          <w:sz w:val="21"/>
        </w:rPr>
        <w:t>is or becomes publicly known through no negligent or wrongful act of the</w:t>
      </w:r>
      <w:r>
        <w:rPr>
          <w:rFonts w:hint="eastAsia" w:ascii="微软雅黑" w:hAnsi="微软雅黑" w:eastAsia="微软雅黑" w:cs="微软雅黑"/>
          <w:spacing w:val="-18"/>
          <w:sz w:val="21"/>
        </w:rPr>
        <w:t xml:space="preserve"> </w:t>
      </w:r>
      <w:r>
        <w:rPr>
          <w:rFonts w:hint="eastAsia" w:ascii="微软雅黑" w:hAnsi="微软雅黑" w:eastAsia="微软雅黑" w:cs="微软雅黑"/>
          <w:sz w:val="21"/>
        </w:rPr>
        <w:t>Recipient;</w:t>
      </w:r>
    </w:p>
    <w:p>
      <w:pPr>
        <w:pStyle w:val="7"/>
        <w:keepNext w:val="0"/>
        <w:keepLines w:val="0"/>
        <w:pageBreakBefore w:val="0"/>
        <w:widowControl w:val="0"/>
        <w:numPr>
          <w:ilvl w:val="2"/>
          <w:numId w:val="1"/>
        </w:numPr>
        <w:tabs>
          <w:tab w:val="left" w:pos="1244"/>
          <w:tab w:val="left" w:pos="1245"/>
        </w:tabs>
        <w:kinsoku/>
        <w:wordWrap/>
        <w:overflowPunct/>
        <w:topLinePunct w:val="0"/>
        <w:autoSpaceDE w:val="0"/>
        <w:autoSpaceDN w:val="0"/>
        <w:bidi w:val="0"/>
        <w:adjustRightInd w:val="0"/>
        <w:snapToGrid w:val="0"/>
        <w:spacing w:before="0" w:after="0" w:line="192" w:lineRule="auto"/>
        <w:ind w:left="1302" w:right="212" w:hanging="593"/>
        <w:jc w:val="left"/>
        <w:textAlignment w:val="auto"/>
        <w:rPr>
          <w:rFonts w:hint="eastAsia" w:ascii="微软雅黑" w:hAnsi="微软雅黑" w:eastAsia="微软雅黑" w:cs="微软雅黑"/>
          <w:sz w:val="21"/>
        </w:rPr>
      </w:pPr>
      <w:r>
        <w:rPr>
          <w:rFonts w:hint="eastAsia" w:ascii="微软雅黑" w:hAnsi="微软雅黑" w:eastAsia="微软雅黑" w:cs="微软雅黑"/>
          <w:sz w:val="21"/>
        </w:rPr>
        <w:t>is</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received</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by</w:t>
      </w:r>
      <w:r>
        <w:rPr>
          <w:rFonts w:hint="eastAsia" w:ascii="微软雅黑" w:hAnsi="微软雅黑" w:eastAsia="微软雅黑" w:cs="微软雅黑"/>
          <w:spacing w:val="-16"/>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Recipient</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from</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another</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source</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without</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similar</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restriction</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and</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without</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breach</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this</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Contract; or</w:t>
      </w:r>
    </w:p>
    <w:p>
      <w:pPr>
        <w:pStyle w:val="7"/>
        <w:keepNext w:val="0"/>
        <w:keepLines w:val="0"/>
        <w:pageBreakBefore w:val="0"/>
        <w:widowControl w:val="0"/>
        <w:numPr>
          <w:ilvl w:val="2"/>
          <w:numId w:val="1"/>
        </w:numPr>
        <w:tabs>
          <w:tab w:val="left" w:pos="1301"/>
          <w:tab w:val="left" w:pos="1302"/>
        </w:tabs>
        <w:kinsoku/>
        <w:wordWrap/>
        <w:overflowPunct/>
        <w:topLinePunct w:val="0"/>
        <w:autoSpaceDE w:val="0"/>
        <w:autoSpaceDN w:val="0"/>
        <w:bidi w:val="0"/>
        <w:adjustRightInd w:val="0"/>
        <w:snapToGrid w:val="0"/>
        <w:spacing w:before="1" w:after="0" w:line="192" w:lineRule="auto"/>
        <w:ind w:left="1302" w:right="0" w:hanging="593"/>
        <w:jc w:val="left"/>
        <w:textAlignment w:val="auto"/>
        <w:rPr>
          <w:rFonts w:hint="eastAsia" w:ascii="微软雅黑" w:hAnsi="微软雅黑" w:eastAsia="微软雅黑" w:cs="微软雅黑"/>
          <w:sz w:val="21"/>
        </w:rPr>
      </w:pPr>
      <w:r>
        <w:rPr>
          <w:rFonts w:hint="eastAsia" w:ascii="微软雅黑" w:hAnsi="微软雅黑" w:eastAsia="微软雅黑" w:cs="微软雅黑"/>
          <w:sz w:val="21"/>
        </w:rPr>
        <w:t>is furnished to a third party by the disclosing party without similar restrictions on the third party’s</w:t>
      </w:r>
      <w:r>
        <w:rPr>
          <w:rFonts w:hint="eastAsia" w:ascii="微软雅黑" w:hAnsi="微软雅黑" w:eastAsia="微软雅黑" w:cs="微软雅黑"/>
          <w:spacing w:val="-28"/>
          <w:sz w:val="21"/>
        </w:rPr>
        <w:t xml:space="preserve"> </w:t>
      </w:r>
      <w:r>
        <w:rPr>
          <w:rFonts w:hint="eastAsia" w:ascii="微软雅黑" w:hAnsi="微软雅黑" w:eastAsia="微软雅黑" w:cs="微软雅黑"/>
          <w:sz w:val="21"/>
        </w:rPr>
        <w:t>rights.</w:t>
      </w:r>
    </w:p>
    <w:p>
      <w:pPr>
        <w:pStyle w:val="4"/>
        <w:keepNext w:val="0"/>
        <w:keepLines w:val="0"/>
        <w:pageBreakBefore w:val="0"/>
        <w:widowControl w:val="0"/>
        <w:kinsoku/>
        <w:wordWrap/>
        <w:overflowPunct/>
        <w:topLinePunct w:val="0"/>
        <w:autoSpaceDE w:val="0"/>
        <w:autoSpaceDN w:val="0"/>
        <w:bidi w:val="0"/>
        <w:adjustRightInd w:val="0"/>
        <w:snapToGrid w:val="0"/>
        <w:spacing w:before="7"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771"/>
        <w:textAlignment w:val="auto"/>
        <w:rPr>
          <w:rFonts w:hint="eastAsia" w:ascii="微软雅黑" w:hAnsi="微软雅黑" w:eastAsia="微软雅黑" w:cs="微软雅黑"/>
        </w:rPr>
      </w:pPr>
      <w:r>
        <w:rPr>
          <w:rFonts w:hint="eastAsia" w:ascii="微软雅黑" w:hAnsi="微软雅黑" w:eastAsia="微软雅黑" w:cs="微软雅黑"/>
        </w:rPr>
        <w:t>管有上述规定，机密信息将不被视为机密，并且接收方对以下任何机密信息不承担任何义务：</w:t>
      </w:r>
    </w:p>
    <w:p>
      <w:pPr>
        <w:pStyle w:val="7"/>
        <w:keepNext w:val="0"/>
        <w:keepLines w:val="0"/>
        <w:pageBreakBefore w:val="0"/>
        <w:widowControl w:val="0"/>
        <w:numPr>
          <w:ilvl w:val="0"/>
          <w:numId w:val="2"/>
        </w:numPr>
        <w:tabs>
          <w:tab w:val="left" w:pos="1036"/>
        </w:tabs>
        <w:kinsoku/>
        <w:wordWrap/>
        <w:overflowPunct/>
        <w:topLinePunct w:val="0"/>
        <w:autoSpaceDE w:val="0"/>
        <w:autoSpaceDN w:val="0"/>
        <w:bidi w:val="0"/>
        <w:adjustRightInd w:val="0"/>
        <w:snapToGrid w:val="0"/>
        <w:spacing w:before="2" w:after="0" w:line="192" w:lineRule="auto"/>
        <w:ind w:left="1035" w:right="0" w:hanging="286"/>
        <w:jc w:val="left"/>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rPr>
        <w:t>不是由于接收方知道的违反保密规定而为接收方所知的；</w:t>
      </w:r>
    </w:p>
    <w:p>
      <w:pPr>
        <w:pStyle w:val="7"/>
        <w:keepNext w:val="0"/>
        <w:keepLines w:val="0"/>
        <w:pageBreakBefore w:val="0"/>
        <w:widowControl w:val="0"/>
        <w:numPr>
          <w:ilvl w:val="0"/>
          <w:numId w:val="2"/>
        </w:numPr>
        <w:tabs>
          <w:tab w:val="left" w:pos="1048"/>
        </w:tabs>
        <w:kinsoku/>
        <w:wordWrap/>
        <w:overflowPunct/>
        <w:topLinePunct w:val="0"/>
        <w:autoSpaceDE w:val="0"/>
        <w:autoSpaceDN w:val="0"/>
        <w:bidi w:val="0"/>
        <w:adjustRightInd w:val="0"/>
        <w:snapToGrid w:val="0"/>
        <w:spacing w:before="4" w:after="0" w:line="192" w:lineRule="auto"/>
        <w:ind w:left="1047" w:right="0" w:hanging="298"/>
        <w:jc w:val="left"/>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rPr>
        <w:t>非因接收方的疏忽或不当行为而为公众所知；</w:t>
      </w:r>
    </w:p>
    <w:p>
      <w:pPr>
        <w:pStyle w:val="7"/>
        <w:keepNext w:val="0"/>
        <w:keepLines w:val="0"/>
        <w:pageBreakBefore w:val="0"/>
        <w:widowControl w:val="0"/>
        <w:numPr>
          <w:ilvl w:val="0"/>
          <w:numId w:val="2"/>
        </w:numPr>
        <w:tabs>
          <w:tab w:val="left" w:pos="1036"/>
        </w:tabs>
        <w:kinsoku/>
        <w:wordWrap/>
        <w:overflowPunct/>
        <w:topLinePunct w:val="0"/>
        <w:autoSpaceDE w:val="0"/>
        <w:autoSpaceDN w:val="0"/>
        <w:bidi w:val="0"/>
        <w:adjustRightInd w:val="0"/>
        <w:snapToGrid w:val="0"/>
        <w:spacing w:before="3" w:after="0" w:line="192" w:lineRule="auto"/>
        <w:ind w:left="1035" w:right="0" w:hanging="286"/>
        <w:jc w:val="left"/>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rPr>
        <w:t>接收方从其他来源收到，没有类似的限制，也没有违反本合同；或者</w:t>
      </w:r>
    </w:p>
    <w:p>
      <w:pPr>
        <w:pStyle w:val="7"/>
        <w:keepNext w:val="0"/>
        <w:keepLines w:val="0"/>
        <w:pageBreakBefore w:val="0"/>
        <w:widowControl w:val="0"/>
        <w:numPr>
          <w:ilvl w:val="0"/>
          <w:numId w:val="2"/>
        </w:numPr>
        <w:tabs>
          <w:tab w:val="left" w:pos="1048"/>
        </w:tabs>
        <w:kinsoku/>
        <w:wordWrap/>
        <w:overflowPunct/>
        <w:topLinePunct w:val="0"/>
        <w:autoSpaceDE w:val="0"/>
        <w:autoSpaceDN w:val="0"/>
        <w:bidi w:val="0"/>
        <w:adjustRightInd w:val="0"/>
        <w:snapToGrid w:val="0"/>
        <w:spacing w:before="4" w:after="0" w:line="192" w:lineRule="auto"/>
        <w:ind w:left="1047" w:right="0" w:hanging="298"/>
        <w:jc w:val="left"/>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rPr>
        <w:t>由披露方提供给第三方，对第三方的权利没有类似的限制。</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2"/>
        </w:rPr>
      </w:pPr>
    </w:p>
    <w:p>
      <w:pPr>
        <w:pStyle w:val="7"/>
        <w:keepNext w:val="0"/>
        <w:keepLines w:val="0"/>
        <w:pageBreakBefore w:val="0"/>
        <w:widowControl w:val="0"/>
        <w:numPr>
          <w:ilvl w:val="1"/>
          <w:numId w:val="1"/>
        </w:numPr>
        <w:tabs>
          <w:tab w:val="left" w:pos="733"/>
          <w:tab w:val="left" w:pos="734"/>
        </w:tabs>
        <w:kinsoku/>
        <w:wordWrap/>
        <w:overflowPunct/>
        <w:topLinePunct w:val="0"/>
        <w:autoSpaceDE w:val="0"/>
        <w:autoSpaceDN w:val="0"/>
        <w:bidi w:val="0"/>
        <w:adjustRightInd w:val="0"/>
        <w:snapToGrid w:val="0"/>
        <w:spacing w:before="195" w:after="0" w:line="192" w:lineRule="auto"/>
        <w:ind w:left="733" w:right="216" w:hanging="594"/>
        <w:jc w:val="left"/>
        <w:textAlignment w:val="auto"/>
        <w:rPr>
          <w:rFonts w:hint="eastAsia" w:ascii="微软雅黑" w:hAnsi="微软雅黑" w:eastAsia="微软雅黑" w:cs="微软雅黑"/>
          <w:sz w:val="21"/>
        </w:rPr>
      </w:pPr>
      <w:r>
        <w:rPr>
          <w:rFonts w:hint="eastAsia" w:ascii="微软雅黑" w:hAnsi="微软雅黑" w:eastAsia="微软雅黑" w:cs="微软雅黑"/>
          <w:sz w:val="21"/>
        </w:rPr>
        <w:t>If</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Recipient</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receives</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lawful</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process</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requesting</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requiring</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it</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disclose</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party</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may</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seek</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an</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appropriate</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protective order, or consent to the release of the Confidential</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Information.</w:t>
      </w:r>
    </w:p>
    <w:p>
      <w:pPr>
        <w:pStyle w:val="4"/>
        <w:keepNext w:val="0"/>
        <w:keepLines w:val="0"/>
        <w:pageBreakBefore w:val="0"/>
        <w:widowControl w:val="0"/>
        <w:kinsoku/>
        <w:wordWrap/>
        <w:overflowPunct/>
        <w:topLinePunct w:val="0"/>
        <w:autoSpaceDE w:val="0"/>
        <w:autoSpaceDN w:val="0"/>
        <w:bidi w:val="0"/>
        <w:adjustRightInd w:val="0"/>
        <w:snapToGrid w:val="0"/>
        <w:spacing w:before="9"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771"/>
        <w:textAlignment w:val="auto"/>
        <w:rPr>
          <w:rFonts w:hint="eastAsia" w:ascii="微软雅黑" w:hAnsi="微软雅黑" w:eastAsia="微软雅黑" w:cs="微软雅黑"/>
        </w:rPr>
      </w:pPr>
      <w:r>
        <w:rPr>
          <w:rFonts w:hint="eastAsia" w:ascii="微软雅黑" w:hAnsi="微软雅黑" w:eastAsia="微软雅黑" w:cs="微软雅黑"/>
        </w:rPr>
        <w:t>如果接收方收到要求或要求其披露的合法程序，则一方可寻求适当的保护令，或同意披露机密信息。</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0"/>
        </w:rPr>
      </w:pPr>
    </w:p>
    <w:p>
      <w:pPr>
        <w:pStyle w:val="4"/>
        <w:keepNext w:val="0"/>
        <w:keepLines w:val="0"/>
        <w:pageBreakBefore w:val="0"/>
        <w:widowControl w:val="0"/>
        <w:kinsoku/>
        <w:wordWrap/>
        <w:overflowPunct/>
        <w:topLinePunct w:val="0"/>
        <w:autoSpaceDE w:val="0"/>
        <w:autoSpaceDN w:val="0"/>
        <w:bidi w:val="0"/>
        <w:adjustRightInd w:val="0"/>
        <w:snapToGrid w:val="0"/>
        <w:spacing w:before="10" w:line="192" w:lineRule="auto"/>
        <w:textAlignment w:val="auto"/>
        <w:rPr>
          <w:rFonts w:hint="eastAsia" w:ascii="微软雅黑" w:hAnsi="微软雅黑" w:eastAsia="微软雅黑" w:cs="微软雅黑"/>
          <w:sz w:val="17"/>
        </w:rPr>
      </w:pPr>
    </w:p>
    <w:p>
      <w:pPr>
        <w:pStyle w:val="3"/>
        <w:keepNext w:val="0"/>
        <w:keepLines w:val="0"/>
        <w:pageBreakBefore w:val="0"/>
        <w:widowControl w:val="0"/>
        <w:numPr>
          <w:ilvl w:val="0"/>
          <w:numId w:val="1"/>
        </w:numPr>
        <w:tabs>
          <w:tab w:val="left" w:pos="511"/>
        </w:tabs>
        <w:kinsoku/>
        <w:wordWrap/>
        <w:overflowPunct/>
        <w:topLinePunct w:val="0"/>
        <w:autoSpaceDE w:val="0"/>
        <w:autoSpaceDN w:val="0"/>
        <w:bidi w:val="0"/>
        <w:adjustRightInd w:val="0"/>
        <w:snapToGrid w:val="0"/>
        <w:spacing w:before="0" w:after="0" w:line="192" w:lineRule="auto"/>
        <w:ind w:left="510" w:right="0" w:hanging="371"/>
        <w:jc w:val="both"/>
        <w:textAlignment w:val="auto"/>
        <w:rPr>
          <w:rFonts w:hint="eastAsia" w:ascii="微软雅黑" w:hAnsi="微软雅黑" w:eastAsia="微软雅黑" w:cs="微软雅黑"/>
        </w:rPr>
      </w:pPr>
      <w:r>
        <w:rPr>
          <w:rFonts w:hint="eastAsia" w:ascii="微软雅黑" w:hAnsi="微软雅黑" w:eastAsia="微软雅黑" w:cs="微软雅黑"/>
        </w:rPr>
        <w:t>FORCE</w:t>
      </w:r>
      <w:r>
        <w:rPr>
          <w:rFonts w:hint="eastAsia" w:ascii="微软雅黑" w:hAnsi="微软雅黑" w:eastAsia="微软雅黑" w:cs="微软雅黑"/>
          <w:spacing w:val="-1"/>
        </w:rPr>
        <w:t xml:space="preserve"> </w:t>
      </w:r>
      <w:r>
        <w:rPr>
          <w:rFonts w:hint="eastAsia" w:ascii="微软雅黑" w:hAnsi="微软雅黑" w:eastAsia="微软雅黑" w:cs="微软雅黑"/>
        </w:rPr>
        <w:t>MAJEURE</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3"/>
        <w:jc w:val="both"/>
        <w:textAlignment w:val="auto"/>
        <w:rPr>
          <w:rFonts w:hint="eastAsia" w:ascii="微软雅黑" w:hAnsi="微软雅黑" w:eastAsia="微软雅黑" w:cs="微软雅黑"/>
        </w:rPr>
      </w:pPr>
      <w:r>
        <w:rPr>
          <w:rFonts w:hint="eastAsia" w:ascii="微软雅黑" w:hAnsi="微软雅黑" w:eastAsia="微软雅黑" w:cs="微软雅黑"/>
          <w:lang w:eastAsia="zh-CN"/>
        </w:rPr>
        <w:t>Frogbt</w:t>
      </w:r>
      <w:r>
        <w:rPr>
          <w:rFonts w:hint="eastAsia" w:ascii="微软雅黑" w:hAnsi="微软雅黑" w:eastAsia="微软雅黑" w:cs="微软雅黑"/>
        </w:rPr>
        <w:t xml:space="preserve"> is excused from performing our obligations to the extent we are prevented by any event out of our reasonable control, including without limitation any flood, fire, lightning, earthquake, storm, explosion, meteor, accident, embargo, blockade, strikes, riot, civil disorder, insurrection, mob violence, any kind of war or war-like conditions, act of terrorism or of the public enemy, epidemic, pandemic, quarantine, inability to procure materials or transportation facilities, national</w:t>
      </w:r>
      <w:r>
        <w:rPr>
          <w:rFonts w:hint="eastAsia" w:ascii="微软雅黑" w:hAnsi="微软雅黑" w:eastAsia="微软雅黑" w:cs="微软雅黑"/>
          <w:spacing w:val="-4"/>
        </w:rPr>
        <w:t xml:space="preserve"> </w:t>
      </w:r>
      <w:r>
        <w:rPr>
          <w:rFonts w:hint="eastAsia" w:ascii="微软雅黑" w:hAnsi="微软雅黑" w:eastAsia="微软雅黑" w:cs="微软雅黑"/>
        </w:rPr>
        <w:t>or</w:t>
      </w:r>
      <w:r>
        <w:rPr>
          <w:rFonts w:hint="eastAsia" w:ascii="微软雅黑" w:hAnsi="微软雅黑" w:eastAsia="微软雅黑" w:cs="微软雅黑"/>
          <w:spacing w:val="-2"/>
        </w:rPr>
        <w:t xml:space="preserve"> </w:t>
      </w:r>
      <w:r>
        <w:rPr>
          <w:rFonts w:hint="eastAsia" w:ascii="微软雅黑" w:hAnsi="微软雅黑" w:eastAsia="微软雅黑" w:cs="微软雅黑"/>
        </w:rPr>
        <w:t>regional</w:t>
      </w:r>
      <w:r>
        <w:rPr>
          <w:rFonts w:hint="eastAsia" w:ascii="微软雅黑" w:hAnsi="微软雅黑" w:eastAsia="微软雅黑" w:cs="微软雅黑"/>
          <w:spacing w:val="-4"/>
        </w:rPr>
        <w:t xml:space="preserve"> </w:t>
      </w:r>
      <w:r>
        <w:rPr>
          <w:rFonts w:hint="eastAsia" w:ascii="微软雅黑" w:hAnsi="微软雅黑" w:eastAsia="微软雅黑" w:cs="微软雅黑"/>
        </w:rPr>
        <w:t>emergency,</w:t>
      </w:r>
      <w:r>
        <w:rPr>
          <w:rFonts w:hint="eastAsia" w:ascii="微软雅黑" w:hAnsi="微软雅黑" w:eastAsia="微软雅黑" w:cs="微软雅黑"/>
          <w:spacing w:val="-2"/>
        </w:rPr>
        <w:t xml:space="preserve"> </w:t>
      </w:r>
      <w:r>
        <w:rPr>
          <w:rFonts w:hint="eastAsia" w:ascii="微软雅黑" w:hAnsi="微软雅黑" w:eastAsia="微软雅黑" w:cs="微软雅黑"/>
        </w:rPr>
        <w:t>power</w:t>
      </w:r>
      <w:r>
        <w:rPr>
          <w:rFonts w:hint="eastAsia" w:ascii="微软雅黑" w:hAnsi="微软雅黑" w:eastAsia="微软雅黑" w:cs="微软雅黑"/>
          <w:spacing w:val="-3"/>
        </w:rPr>
        <w:t xml:space="preserve"> </w:t>
      </w:r>
      <w:r>
        <w:rPr>
          <w:rFonts w:hint="eastAsia" w:ascii="微软雅黑" w:hAnsi="微软雅黑" w:eastAsia="微软雅黑" w:cs="微软雅黑"/>
        </w:rPr>
        <w:t>outage,</w:t>
      </w:r>
      <w:r>
        <w:rPr>
          <w:rFonts w:hint="eastAsia" w:ascii="微软雅黑" w:hAnsi="微软雅黑" w:eastAsia="微软雅黑" w:cs="微软雅黑"/>
          <w:spacing w:val="-2"/>
        </w:rPr>
        <w:t xml:space="preserve"> </w:t>
      </w:r>
      <w:r>
        <w:rPr>
          <w:rFonts w:hint="eastAsia" w:ascii="微软雅黑" w:hAnsi="微软雅黑" w:eastAsia="微软雅黑" w:cs="微软雅黑"/>
        </w:rPr>
        <w:t>labour</w:t>
      </w:r>
      <w:r>
        <w:rPr>
          <w:rFonts w:hint="eastAsia" w:ascii="微软雅黑" w:hAnsi="微软雅黑" w:eastAsia="微软雅黑" w:cs="微软雅黑"/>
          <w:spacing w:val="-3"/>
        </w:rPr>
        <w:t xml:space="preserve"> </w:t>
      </w:r>
      <w:r>
        <w:rPr>
          <w:rFonts w:hint="eastAsia" w:ascii="微软雅黑" w:hAnsi="微软雅黑" w:eastAsia="微软雅黑" w:cs="微软雅黑"/>
        </w:rPr>
        <w:t>dispute</w:t>
      </w:r>
      <w:r>
        <w:rPr>
          <w:rFonts w:hint="eastAsia" w:ascii="微软雅黑" w:hAnsi="微软雅黑" w:eastAsia="微软雅黑" w:cs="微软雅黑"/>
          <w:spacing w:val="-2"/>
        </w:rPr>
        <w:t xml:space="preserve"> </w:t>
      </w:r>
      <w:r>
        <w:rPr>
          <w:rFonts w:hint="eastAsia" w:ascii="微软雅黑" w:hAnsi="微软雅黑" w:eastAsia="微软雅黑" w:cs="微软雅黑"/>
        </w:rPr>
        <w:t>or</w:t>
      </w:r>
      <w:r>
        <w:rPr>
          <w:rFonts w:hint="eastAsia" w:ascii="微软雅黑" w:hAnsi="微软雅黑" w:eastAsia="微软雅黑" w:cs="微软雅黑"/>
          <w:spacing w:val="-3"/>
        </w:rPr>
        <w:t xml:space="preserve"> </w:t>
      </w:r>
      <w:r>
        <w:rPr>
          <w:rFonts w:hint="eastAsia" w:ascii="微软雅黑" w:hAnsi="微软雅黑" w:eastAsia="微软雅黑" w:cs="微软雅黑"/>
        </w:rPr>
        <w:t>shortage,</w:t>
      </w:r>
      <w:r>
        <w:rPr>
          <w:rFonts w:hint="eastAsia" w:ascii="微软雅黑" w:hAnsi="微软雅黑" w:eastAsia="微软雅黑" w:cs="微软雅黑"/>
          <w:spacing w:val="-2"/>
        </w:rPr>
        <w:t xml:space="preserve"> </w:t>
      </w:r>
      <w:r>
        <w:rPr>
          <w:rFonts w:hint="eastAsia" w:ascii="微软雅黑" w:hAnsi="微软雅黑" w:eastAsia="微软雅黑" w:cs="微软雅黑"/>
        </w:rPr>
        <w:t>act</w:t>
      </w:r>
      <w:r>
        <w:rPr>
          <w:rFonts w:hint="eastAsia" w:ascii="微软雅黑" w:hAnsi="微软雅黑" w:eastAsia="微软雅黑" w:cs="微软雅黑"/>
          <w:spacing w:val="-4"/>
        </w:rPr>
        <w:t xml:space="preserve"> </w:t>
      </w:r>
      <w:r>
        <w:rPr>
          <w:rFonts w:hint="eastAsia" w:ascii="微软雅黑" w:hAnsi="微软雅黑" w:eastAsia="微软雅黑" w:cs="微软雅黑"/>
        </w:rPr>
        <w:t>or</w:t>
      </w:r>
      <w:r>
        <w:rPr>
          <w:rFonts w:hint="eastAsia" w:ascii="微软雅黑" w:hAnsi="微软雅黑" w:eastAsia="微软雅黑" w:cs="微软雅黑"/>
          <w:spacing w:val="-2"/>
        </w:rPr>
        <w:t xml:space="preserve"> </w:t>
      </w:r>
      <w:r>
        <w:rPr>
          <w:rFonts w:hint="eastAsia" w:ascii="微软雅黑" w:hAnsi="微软雅黑" w:eastAsia="微软雅黑" w:cs="微软雅黑"/>
        </w:rPr>
        <w:t>failure</w:t>
      </w:r>
      <w:r>
        <w:rPr>
          <w:rFonts w:hint="eastAsia" w:ascii="微软雅黑" w:hAnsi="微软雅黑" w:eastAsia="微软雅黑" w:cs="微软雅黑"/>
          <w:spacing w:val="-3"/>
        </w:rPr>
        <w:t xml:space="preserve"> </w:t>
      </w:r>
      <w:r>
        <w:rPr>
          <w:rFonts w:hint="eastAsia" w:ascii="微软雅黑" w:hAnsi="微软雅黑" w:eastAsia="微软雅黑" w:cs="微软雅黑"/>
        </w:rPr>
        <w:t>to</w:t>
      </w:r>
      <w:r>
        <w:rPr>
          <w:rFonts w:hint="eastAsia" w:ascii="微软雅黑" w:hAnsi="微软雅黑" w:eastAsia="微软雅黑" w:cs="微软雅黑"/>
          <w:spacing w:val="-2"/>
        </w:rPr>
        <w:t xml:space="preserve"> </w:t>
      </w:r>
      <w:r>
        <w:rPr>
          <w:rFonts w:hint="eastAsia" w:ascii="微软雅黑" w:hAnsi="微软雅黑" w:eastAsia="微软雅黑" w:cs="微软雅黑"/>
        </w:rPr>
        <w:t>act</w:t>
      </w:r>
      <w:r>
        <w:rPr>
          <w:rFonts w:hint="eastAsia" w:ascii="微软雅黑" w:hAnsi="微软雅黑" w:eastAsia="微软雅黑" w:cs="微软雅黑"/>
          <w:spacing w:val="-4"/>
        </w:rPr>
        <w:t xml:space="preserve"> </w:t>
      </w:r>
      <w:r>
        <w:rPr>
          <w:rFonts w:hint="eastAsia" w:ascii="微软雅黑" w:hAnsi="微软雅黑" w:eastAsia="微软雅黑" w:cs="微软雅黑"/>
        </w:rPr>
        <w:t>of</w:t>
      </w:r>
      <w:r>
        <w:rPr>
          <w:rFonts w:hint="eastAsia" w:ascii="微软雅黑" w:hAnsi="微软雅黑" w:eastAsia="微软雅黑" w:cs="微软雅黑"/>
          <w:spacing w:val="-2"/>
        </w:rPr>
        <w:t xml:space="preserve"> </w:t>
      </w:r>
      <w:r>
        <w:rPr>
          <w:rFonts w:hint="eastAsia" w:ascii="微软雅黑" w:hAnsi="微软雅黑" w:eastAsia="微软雅黑" w:cs="微软雅黑"/>
        </w:rPr>
        <w:t>any</w:t>
      </w:r>
      <w:r>
        <w:rPr>
          <w:rFonts w:hint="eastAsia" w:ascii="微软雅黑" w:hAnsi="微软雅黑" w:eastAsia="微软雅黑" w:cs="微软雅黑"/>
          <w:spacing w:val="-5"/>
        </w:rPr>
        <w:t xml:space="preserve"> </w:t>
      </w:r>
      <w:r>
        <w:rPr>
          <w:rFonts w:hint="eastAsia" w:ascii="微软雅黑" w:hAnsi="微软雅黑" w:eastAsia="微软雅黑" w:cs="微软雅黑"/>
        </w:rPr>
        <w:t>government</w:t>
      </w:r>
      <w:r>
        <w:rPr>
          <w:rFonts w:hint="eastAsia" w:ascii="微软雅黑" w:hAnsi="微软雅黑" w:eastAsia="微软雅黑" w:cs="微软雅黑"/>
          <w:spacing w:val="-3"/>
        </w:rPr>
        <w:t xml:space="preserve"> </w:t>
      </w:r>
      <w:r>
        <w:rPr>
          <w:rFonts w:hint="eastAsia" w:ascii="微软雅黑" w:hAnsi="微软雅黑" w:eastAsia="微软雅黑" w:cs="微软雅黑"/>
        </w:rPr>
        <w:t>authority, change in laws and regulations, act of God or any other events or circumstances beyond our reasonable</w:t>
      </w:r>
      <w:r>
        <w:rPr>
          <w:rFonts w:hint="eastAsia" w:ascii="微软雅黑" w:hAnsi="微软雅黑" w:eastAsia="微软雅黑" w:cs="微软雅黑"/>
          <w:spacing w:val="-26"/>
        </w:rPr>
        <w:t xml:space="preserve"> </w:t>
      </w:r>
      <w:r>
        <w:rPr>
          <w:rFonts w:hint="eastAsia" w:ascii="微软雅黑" w:hAnsi="微软雅黑" w:eastAsia="微软雅黑" w:cs="微软雅黑"/>
        </w:rPr>
        <w:t>control.</w:t>
      </w:r>
    </w:p>
    <w:p>
      <w:pPr>
        <w:pStyle w:val="4"/>
        <w:keepNext w:val="0"/>
        <w:keepLines w:val="0"/>
        <w:pageBreakBefore w:val="0"/>
        <w:widowControl w:val="0"/>
        <w:kinsoku/>
        <w:wordWrap/>
        <w:overflowPunct/>
        <w:topLinePunct w:val="0"/>
        <w:autoSpaceDE w:val="0"/>
        <w:autoSpaceDN w:val="0"/>
        <w:bidi w:val="0"/>
        <w:adjustRightInd w:val="0"/>
        <w:snapToGrid w:val="0"/>
        <w:spacing w:before="5"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1"/>
        <w:jc w:val="both"/>
        <w:textAlignment w:val="auto"/>
        <w:rPr>
          <w:rFonts w:hint="eastAsia" w:ascii="微软雅黑" w:hAnsi="微软雅黑" w:eastAsia="微软雅黑" w:cs="微软雅黑"/>
        </w:rPr>
      </w:pPr>
      <w:r>
        <w:rPr>
          <w:rFonts w:hint="eastAsia" w:ascii="微软雅黑" w:hAnsi="微软雅黑" w:eastAsia="微软雅黑" w:cs="微软雅黑"/>
          <w:spacing w:val="-3"/>
          <w:lang w:eastAsia="zh-CN"/>
        </w:rPr>
        <w:t>福洛格</w:t>
      </w:r>
      <w:r>
        <w:rPr>
          <w:rFonts w:hint="eastAsia" w:ascii="微软雅黑" w:hAnsi="微软雅黑" w:eastAsia="微软雅黑" w:cs="微软雅黑"/>
          <w:spacing w:val="-3"/>
        </w:rPr>
        <w:t>在因我们合理控制之外的任何事件</w:t>
      </w:r>
      <w:r>
        <w:rPr>
          <w:rFonts w:hint="eastAsia" w:ascii="微软雅黑" w:hAnsi="微软雅黑" w:eastAsia="微软雅黑" w:cs="微软雅黑"/>
        </w:rPr>
        <w:t>（</w:t>
      </w:r>
      <w:r>
        <w:rPr>
          <w:rFonts w:hint="eastAsia" w:ascii="微软雅黑" w:hAnsi="微软雅黑" w:eastAsia="微软雅黑" w:cs="微软雅黑"/>
          <w:spacing w:val="-3"/>
        </w:rPr>
        <w:t>包括但不限于任何洪水、火灾、闪电、地震、风暴、爆炸、流星、事故、禁运、封锁、罢工、骚乱</w:t>
      </w:r>
      <w:r>
        <w:rPr>
          <w:rFonts w:hint="eastAsia" w:ascii="微软雅黑" w:hAnsi="微软雅黑" w:eastAsia="微软雅黑" w:cs="微软雅黑"/>
        </w:rPr>
        <w:t>）</w:t>
      </w:r>
      <w:r>
        <w:rPr>
          <w:rFonts w:hint="eastAsia" w:ascii="微软雅黑" w:hAnsi="微软雅黑" w:eastAsia="微软雅黑" w:cs="微软雅黑"/>
          <w:spacing w:val="-3"/>
        </w:rPr>
        <w:t>阻止我们履行义务的情况下免于履行我们的义务、内乱、叛乱、暴民暴力、任何类型的战争或类似战争的条件、恐怖主义或公敌行为、流行病、流行病、检疫、无法采购材料或运输设施、国</w:t>
      </w:r>
      <w:r>
        <w:rPr>
          <w:rFonts w:hint="eastAsia" w:ascii="微软雅黑" w:hAnsi="微软雅黑" w:eastAsia="微软雅黑" w:cs="微软雅黑"/>
          <w:spacing w:val="-6"/>
        </w:rPr>
        <w:t>家或地区紧急情况、停电、 劳资纠纷或短缺、任何政府当局的作为或不作为、法律法规的变更、天灾或任何其他</w:t>
      </w:r>
      <w:r>
        <w:rPr>
          <w:rFonts w:hint="eastAsia" w:ascii="微软雅黑" w:hAnsi="微软雅黑" w:eastAsia="微软雅黑" w:cs="微软雅黑"/>
          <w:spacing w:val="-4"/>
        </w:rPr>
        <w:t>超出我们合理控制范围的事件或情况。</w:t>
      </w:r>
    </w:p>
    <w:p>
      <w:pPr>
        <w:pStyle w:val="4"/>
        <w:keepNext w:val="0"/>
        <w:keepLines w:val="0"/>
        <w:pageBreakBefore w:val="0"/>
        <w:widowControl w:val="0"/>
        <w:kinsoku/>
        <w:wordWrap/>
        <w:overflowPunct/>
        <w:topLinePunct w:val="0"/>
        <w:autoSpaceDE w:val="0"/>
        <w:autoSpaceDN w:val="0"/>
        <w:bidi w:val="0"/>
        <w:adjustRightInd w:val="0"/>
        <w:snapToGrid w:val="0"/>
        <w:spacing w:before="11" w:line="192" w:lineRule="auto"/>
        <w:textAlignment w:val="auto"/>
        <w:rPr>
          <w:rFonts w:hint="eastAsia" w:ascii="微软雅黑" w:hAnsi="微软雅黑" w:eastAsia="微软雅黑" w:cs="微软雅黑"/>
          <w:sz w:val="18"/>
        </w:rPr>
      </w:pPr>
    </w:p>
    <w:p>
      <w:pPr>
        <w:pStyle w:val="3"/>
        <w:keepNext w:val="0"/>
        <w:keepLines w:val="0"/>
        <w:pageBreakBefore w:val="0"/>
        <w:widowControl w:val="0"/>
        <w:numPr>
          <w:ilvl w:val="0"/>
          <w:numId w:val="1"/>
        </w:numPr>
        <w:tabs>
          <w:tab w:val="left" w:pos="508"/>
        </w:tabs>
        <w:kinsoku/>
        <w:wordWrap/>
        <w:overflowPunct/>
        <w:topLinePunct w:val="0"/>
        <w:autoSpaceDE w:val="0"/>
        <w:autoSpaceDN w:val="0"/>
        <w:bidi w:val="0"/>
        <w:adjustRightInd w:val="0"/>
        <w:snapToGrid w:val="0"/>
        <w:spacing w:before="0" w:after="0" w:line="192" w:lineRule="auto"/>
        <w:ind w:left="507" w:right="0" w:hanging="368"/>
        <w:jc w:val="both"/>
        <w:textAlignment w:val="auto"/>
        <w:rPr>
          <w:rFonts w:hint="eastAsia" w:ascii="微软雅黑" w:hAnsi="微软雅黑" w:eastAsia="微软雅黑" w:cs="微软雅黑"/>
        </w:rPr>
      </w:pPr>
      <w:r>
        <w:rPr>
          <w:rFonts w:hint="eastAsia" w:ascii="微软雅黑" w:hAnsi="微软雅黑" w:eastAsia="微软雅黑" w:cs="微软雅黑"/>
        </w:rPr>
        <w:t>Anti-Money Laundering</w:t>
      </w:r>
      <w:r>
        <w:rPr>
          <w:rFonts w:hint="eastAsia" w:ascii="微软雅黑" w:hAnsi="微软雅黑" w:eastAsia="微软雅黑" w:cs="微软雅黑"/>
          <w:spacing w:val="-6"/>
        </w:rPr>
        <w:t xml:space="preserve"> </w:t>
      </w:r>
      <w:r>
        <w:rPr>
          <w:rFonts w:hint="eastAsia" w:ascii="微软雅黑" w:hAnsi="微软雅黑" w:eastAsia="微软雅黑" w:cs="微软雅黑"/>
        </w:rPr>
        <w:t>Requirements</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2"/>
        <w:jc w:val="both"/>
        <w:textAlignment w:val="auto"/>
        <w:rPr>
          <w:rFonts w:hint="eastAsia" w:ascii="微软雅黑" w:hAnsi="微软雅黑" w:eastAsia="微软雅黑" w:cs="微软雅黑"/>
        </w:rPr>
      </w:pPr>
      <w:r>
        <w:rPr>
          <w:rFonts w:hint="eastAsia" w:ascii="微软雅黑" w:hAnsi="微软雅黑" w:eastAsia="微软雅黑" w:cs="微软雅黑"/>
        </w:rPr>
        <w:t xml:space="preserve">Customer shall comply with all Applicable Laws on anti-money laundering, counter-terrorism financing, counter- proliferation financing, and sanctions (together “AML”). Customer shall fully cooperate with </w:t>
      </w:r>
      <w:r>
        <w:rPr>
          <w:rFonts w:hint="eastAsia" w:ascii="微软雅黑" w:hAnsi="微软雅黑" w:eastAsia="微软雅黑" w:cs="微软雅黑"/>
          <w:lang w:eastAsia="zh-CN"/>
        </w:rPr>
        <w:t>Frogbt</w:t>
      </w:r>
      <w:r>
        <w:rPr>
          <w:rFonts w:hint="eastAsia" w:ascii="微软雅黑" w:hAnsi="微软雅黑" w:eastAsia="微软雅黑" w:cs="微软雅黑"/>
        </w:rPr>
        <w:t xml:space="preserve">'s reasonable due diligence (on site or in writing) of Customer’s identity, its beneficial ownership, and AML policies and procedures, which includes but is not limited to its sanctions and politically exposed person review and suspicious transactions monitoring and reporting procedures. </w:t>
      </w:r>
      <w:r>
        <w:rPr>
          <w:rFonts w:hint="eastAsia" w:ascii="微软雅黑" w:hAnsi="微软雅黑" w:eastAsia="微软雅黑" w:cs="微软雅黑"/>
          <w:lang w:eastAsia="zh-CN"/>
        </w:rPr>
        <w:t>Frogbt</w:t>
      </w:r>
      <w:r>
        <w:rPr>
          <w:rFonts w:hint="eastAsia" w:ascii="微软雅黑" w:hAnsi="微软雅黑" w:eastAsia="微软雅黑" w:cs="微软雅黑"/>
        </w:rPr>
        <w:t xml:space="preserve"> reserves the right to retain copies of identification evidence</w:t>
      </w:r>
      <w:r>
        <w:rPr>
          <w:rFonts w:hint="eastAsia" w:ascii="微软雅黑" w:hAnsi="微软雅黑" w:eastAsia="微软雅黑" w:cs="微软雅黑"/>
          <w:spacing w:val="-9"/>
        </w:rPr>
        <w:t xml:space="preserve"> </w:t>
      </w:r>
      <w:r>
        <w:rPr>
          <w:rFonts w:hint="eastAsia" w:ascii="微软雅黑" w:hAnsi="微软雅黑" w:eastAsia="微软雅黑" w:cs="微软雅黑"/>
        </w:rPr>
        <w:t>and</w:t>
      </w:r>
      <w:r>
        <w:rPr>
          <w:rFonts w:hint="eastAsia" w:ascii="微软雅黑" w:hAnsi="微软雅黑" w:eastAsia="微软雅黑" w:cs="微软雅黑"/>
          <w:spacing w:val="-9"/>
        </w:rPr>
        <w:t xml:space="preserve"> </w:t>
      </w:r>
      <w:r>
        <w:rPr>
          <w:rFonts w:hint="eastAsia" w:ascii="微软雅黑" w:hAnsi="微软雅黑" w:eastAsia="微软雅黑" w:cs="微软雅黑"/>
        </w:rPr>
        <w:t>supporting</w:t>
      </w:r>
      <w:r>
        <w:rPr>
          <w:rFonts w:hint="eastAsia" w:ascii="微软雅黑" w:hAnsi="微软雅黑" w:eastAsia="微软雅黑" w:cs="微软雅黑"/>
          <w:spacing w:val="-7"/>
        </w:rPr>
        <w:t xml:space="preserve"> </w:t>
      </w:r>
      <w:r>
        <w:rPr>
          <w:rFonts w:hint="eastAsia" w:ascii="微软雅黑" w:hAnsi="微软雅黑" w:eastAsia="微软雅黑" w:cs="微软雅黑"/>
        </w:rPr>
        <w:t>documentation</w:t>
      </w:r>
      <w:r>
        <w:rPr>
          <w:rFonts w:hint="eastAsia" w:ascii="微软雅黑" w:hAnsi="微软雅黑" w:eastAsia="微软雅黑" w:cs="微软雅黑"/>
          <w:spacing w:val="-8"/>
        </w:rPr>
        <w:t xml:space="preserve"> </w:t>
      </w:r>
      <w:r>
        <w:rPr>
          <w:rFonts w:hint="eastAsia" w:ascii="微软雅黑" w:hAnsi="微软雅黑" w:eastAsia="微软雅黑" w:cs="微软雅黑"/>
        </w:rPr>
        <w:t>obtained</w:t>
      </w:r>
      <w:r>
        <w:rPr>
          <w:rFonts w:hint="eastAsia" w:ascii="微软雅黑" w:hAnsi="微软雅黑" w:eastAsia="微软雅黑" w:cs="微软雅黑"/>
          <w:spacing w:val="-9"/>
        </w:rPr>
        <w:t xml:space="preserve"> </w:t>
      </w:r>
      <w:r>
        <w:rPr>
          <w:rFonts w:hint="eastAsia" w:ascii="微软雅黑" w:hAnsi="微软雅黑" w:eastAsia="微软雅黑" w:cs="微软雅黑"/>
        </w:rPr>
        <w:t>in</w:t>
      </w:r>
      <w:r>
        <w:rPr>
          <w:rFonts w:hint="eastAsia" w:ascii="微软雅黑" w:hAnsi="微软雅黑" w:eastAsia="微软雅黑" w:cs="微软雅黑"/>
          <w:spacing w:val="-7"/>
        </w:rPr>
        <w:t xml:space="preserve"> </w:t>
      </w:r>
      <w:r>
        <w:rPr>
          <w:rFonts w:hint="eastAsia" w:ascii="微软雅黑" w:hAnsi="微软雅黑" w:eastAsia="微软雅黑" w:cs="微软雅黑"/>
        </w:rPr>
        <w:t>relation</w:t>
      </w:r>
      <w:r>
        <w:rPr>
          <w:rFonts w:hint="eastAsia" w:ascii="微软雅黑" w:hAnsi="微软雅黑" w:eastAsia="微软雅黑" w:cs="微软雅黑"/>
          <w:spacing w:val="-8"/>
        </w:rPr>
        <w:t xml:space="preserve"> </w:t>
      </w:r>
      <w:r>
        <w:rPr>
          <w:rFonts w:hint="eastAsia" w:ascii="微软雅黑" w:hAnsi="微软雅黑" w:eastAsia="微软雅黑" w:cs="微软雅黑"/>
        </w:rPr>
        <w:t>to</w:t>
      </w:r>
      <w:r>
        <w:rPr>
          <w:rFonts w:hint="eastAsia" w:ascii="微软雅黑" w:hAnsi="微软雅黑" w:eastAsia="微软雅黑" w:cs="微软雅黑"/>
          <w:spacing w:val="-8"/>
        </w:rPr>
        <w:t xml:space="preserve"> </w:t>
      </w:r>
      <w:r>
        <w:rPr>
          <w:rFonts w:hint="eastAsia" w:ascii="微软雅黑" w:hAnsi="微软雅黑" w:eastAsia="微软雅黑" w:cs="微软雅黑"/>
        </w:rPr>
        <w:t>Customer.</w:t>
      </w:r>
      <w:r>
        <w:rPr>
          <w:rFonts w:hint="eastAsia" w:ascii="微软雅黑" w:hAnsi="微软雅黑" w:eastAsia="微软雅黑" w:cs="微软雅黑"/>
          <w:spacing w:val="-5"/>
        </w:rPr>
        <w:t xml:space="preserve"> </w:t>
      </w:r>
      <w:r>
        <w:rPr>
          <w:rFonts w:hint="eastAsia" w:ascii="微软雅黑" w:hAnsi="微软雅黑" w:eastAsia="微软雅黑" w:cs="微软雅黑"/>
        </w:rPr>
        <w:t>In</w:t>
      </w:r>
      <w:r>
        <w:rPr>
          <w:rFonts w:hint="eastAsia" w:ascii="微软雅黑" w:hAnsi="微软雅黑" w:eastAsia="微软雅黑" w:cs="微软雅黑"/>
          <w:spacing w:val="-8"/>
        </w:rPr>
        <w:t xml:space="preserve"> </w:t>
      </w:r>
      <w:r>
        <w:rPr>
          <w:rFonts w:hint="eastAsia" w:ascii="微软雅黑" w:hAnsi="微软雅黑" w:eastAsia="微软雅黑" w:cs="微软雅黑"/>
        </w:rPr>
        <w:t>accordance</w:t>
      </w:r>
      <w:r>
        <w:rPr>
          <w:rFonts w:hint="eastAsia" w:ascii="微软雅黑" w:hAnsi="微软雅黑" w:eastAsia="微软雅黑" w:cs="微软雅黑"/>
          <w:spacing w:val="-8"/>
        </w:rPr>
        <w:t xml:space="preserve"> </w:t>
      </w:r>
      <w:r>
        <w:rPr>
          <w:rFonts w:hint="eastAsia" w:ascii="微软雅黑" w:hAnsi="微软雅黑" w:eastAsia="微软雅黑" w:cs="微软雅黑"/>
        </w:rPr>
        <w:t>with</w:t>
      </w:r>
      <w:r>
        <w:rPr>
          <w:rFonts w:hint="eastAsia" w:ascii="微软雅黑" w:hAnsi="微软雅黑" w:eastAsia="微软雅黑" w:cs="微软雅黑"/>
          <w:spacing w:val="-8"/>
        </w:rPr>
        <w:t xml:space="preserve"> </w:t>
      </w:r>
      <w:r>
        <w:rPr>
          <w:rFonts w:hint="eastAsia" w:ascii="微软雅黑" w:hAnsi="微软雅黑" w:eastAsia="微软雅黑" w:cs="微软雅黑"/>
        </w:rPr>
        <w:t>its</w:t>
      </w:r>
      <w:r>
        <w:rPr>
          <w:rFonts w:hint="eastAsia" w:ascii="微软雅黑" w:hAnsi="微软雅黑" w:eastAsia="微软雅黑" w:cs="微软雅黑"/>
          <w:spacing w:val="-9"/>
        </w:rPr>
        <w:t xml:space="preserve"> </w:t>
      </w:r>
      <w:r>
        <w:rPr>
          <w:rFonts w:hint="eastAsia" w:ascii="微软雅黑" w:hAnsi="微软雅黑" w:eastAsia="微软雅黑" w:cs="微软雅黑"/>
        </w:rPr>
        <w:t>AML,</w:t>
      </w:r>
      <w:r>
        <w:rPr>
          <w:rFonts w:hint="eastAsia" w:ascii="微软雅黑" w:hAnsi="微软雅黑" w:eastAsia="微软雅黑" w:cs="微软雅黑"/>
          <w:spacing w:val="-7"/>
        </w:rPr>
        <w:t xml:space="preserve"> </w:t>
      </w:r>
      <w:r>
        <w:rPr>
          <w:rFonts w:hint="eastAsia" w:ascii="微软雅黑" w:hAnsi="微软雅黑" w:eastAsia="微软雅黑" w:cs="微软雅黑"/>
        </w:rPr>
        <w:t>anti-fraud,</w:t>
      </w:r>
      <w:r>
        <w:rPr>
          <w:rFonts w:hint="eastAsia" w:ascii="微软雅黑" w:hAnsi="微软雅黑" w:eastAsia="微软雅黑" w:cs="微软雅黑"/>
          <w:spacing w:val="-9"/>
        </w:rPr>
        <w:t xml:space="preserve"> </w:t>
      </w:r>
      <w:r>
        <w:rPr>
          <w:rFonts w:hint="eastAsia" w:ascii="微软雅黑" w:hAnsi="微软雅黑" w:eastAsia="微软雅黑" w:cs="微软雅黑"/>
        </w:rPr>
        <w:t>and</w:t>
      </w:r>
      <w:r>
        <w:rPr>
          <w:rFonts w:hint="eastAsia" w:ascii="微软雅黑" w:hAnsi="微软雅黑" w:eastAsia="微软雅黑" w:cs="微软雅黑"/>
          <w:spacing w:val="-9"/>
        </w:rPr>
        <w:t xml:space="preserve"> </w:t>
      </w:r>
      <w:r>
        <w:rPr>
          <w:rFonts w:hint="eastAsia" w:ascii="微软雅黑" w:hAnsi="微软雅黑" w:eastAsia="微软雅黑" w:cs="微软雅黑"/>
        </w:rPr>
        <w:t xml:space="preserve">other compliance and security policies and procedures, </w:t>
      </w:r>
      <w:r>
        <w:rPr>
          <w:rFonts w:hint="eastAsia" w:ascii="微软雅黑" w:hAnsi="微软雅黑" w:eastAsia="微软雅黑" w:cs="微软雅黑"/>
          <w:lang w:eastAsia="zh-CN"/>
        </w:rPr>
        <w:t>Frogbt</w:t>
      </w:r>
      <w:r>
        <w:rPr>
          <w:rFonts w:hint="eastAsia" w:ascii="微软雅黑" w:hAnsi="微软雅黑" w:eastAsia="微软雅黑" w:cs="微软雅黑"/>
        </w:rPr>
        <w:t xml:space="preserve"> may place any approval process for Customer's transaction on hold, or impose reasonable limitations and controls on Customer’s ability to utilize the Services. Such limitations</w:t>
      </w:r>
      <w:r>
        <w:rPr>
          <w:rFonts w:hint="eastAsia" w:ascii="微软雅黑" w:hAnsi="微软雅黑" w:eastAsia="微软雅黑" w:cs="微软雅黑"/>
          <w:spacing w:val="-1"/>
        </w:rPr>
        <w:t xml:space="preserve"> </w:t>
      </w:r>
      <w:r>
        <w:rPr>
          <w:rFonts w:hint="eastAsia" w:ascii="微软雅黑" w:hAnsi="微软雅黑" w:eastAsia="微软雅黑" w:cs="微软雅黑"/>
        </w:rPr>
        <w:t>may</w:t>
      </w:r>
      <w:r>
        <w:rPr>
          <w:rFonts w:hint="eastAsia" w:ascii="微软雅黑" w:hAnsi="微软雅黑" w:eastAsia="微软雅黑" w:cs="微软雅黑"/>
          <w:spacing w:val="-6"/>
        </w:rPr>
        <w:t xml:space="preserve"> </w:t>
      </w:r>
      <w:r>
        <w:rPr>
          <w:rFonts w:hint="eastAsia" w:ascii="微软雅黑" w:hAnsi="微软雅黑" w:eastAsia="微软雅黑" w:cs="微软雅黑"/>
        </w:rPr>
        <w:t>include</w:t>
      </w:r>
      <w:r>
        <w:rPr>
          <w:rFonts w:hint="eastAsia" w:ascii="微软雅黑" w:hAnsi="微软雅黑" w:eastAsia="微软雅黑" w:cs="微软雅黑"/>
          <w:spacing w:val="-3"/>
        </w:rPr>
        <w:t xml:space="preserve"> </w:t>
      </w:r>
      <w:r>
        <w:rPr>
          <w:rFonts w:hint="eastAsia" w:ascii="微软雅黑" w:hAnsi="微软雅黑" w:eastAsia="微软雅黑" w:cs="微软雅黑"/>
        </w:rPr>
        <w:t>but</w:t>
      </w:r>
      <w:r>
        <w:rPr>
          <w:rFonts w:hint="eastAsia" w:ascii="微软雅黑" w:hAnsi="微软雅黑" w:eastAsia="微软雅黑" w:cs="微软雅黑"/>
          <w:spacing w:val="-4"/>
        </w:rPr>
        <w:t xml:space="preserve"> </w:t>
      </w:r>
      <w:r>
        <w:rPr>
          <w:rFonts w:hint="eastAsia" w:ascii="微软雅黑" w:hAnsi="微软雅黑" w:eastAsia="微软雅黑" w:cs="微软雅黑"/>
        </w:rPr>
        <w:t>are</w:t>
      </w:r>
      <w:r>
        <w:rPr>
          <w:rFonts w:hint="eastAsia" w:ascii="微软雅黑" w:hAnsi="微软雅黑" w:eastAsia="微软雅黑" w:cs="微软雅黑"/>
          <w:spacing w:val="-4"/>
        </w:rPr>
        <w:t xml:space="preserve"> </w:t>
      </w:r>
      <w:r>
        <w:rPr>
          <w:rFonts w:hint="eastAsia" w:ascii="微软雅黑" w:hAnsi="微软雅黑" w:eastAsia="微软雅黑" w:cs="微软雅黑"/>
        </w:rPr>
        <w:t>not</w:t>
      </w:r>
      <w:r>
        <w:rPr>
          <w:rFonts w:hint="eastAsia" w:ascii="微软雅黑" w:hAnsi="微软雅黑" w:eastAsia="微软雅黑" w:cs="微软雅黑"/>
          <w:spacing w:val="-4"/>
        </w:rPr>
        <w:t xml:space="preserve"> </w:t>
      </w:r>
      <w:r>
        <w:rPr>
          <w:rFonts w:hint="eastAsia" w:ascii="微软雅黑" w:hAnsi="微软雅黑" w:eastAsia="微软雅黑" w:cs="微软雅黑"/>
        </w:rPr>
        <w:t>limited</w:t>
      </w:r>
      <w:r>
        <w:rPr>
          <w:rFonts w:hint="eastAsia" w:ascii="微软雅黑" w:hAnsi="微软雅黑" w:eastAsia="微软雅黑" w:cs="微软雅黑"/>
          <w:spacing w:val="-4"/>
        </w:rPr>
        <w:t xml:space="preserve"> </w:t>
      </w:r>
      <w:r>
        <w:rPr>
          <w:rFonts w:hint="eastAsia" w:ascii="微软雅黑" w:hAnsi="微软雅黑" w:eastAsia="微软雅黑" w:cs="微软雅黑"/>
        </w:rPr>
        <w:t>to</w:t>
      </w:r>
      <w:r>
        <w:rPr>
          <w:rFonts w:hint="eastAsia" w:ascii="微软雅黑" w:hAnsi="微软雅黑" w:eastAsia="微软雅黑" w:cs="微软雅黑"/>
          <w:spacing w:val="-3"/>
        </w:rPr>
        <w:t xml:space="preserve"> </w:t>
      </w:r>
      <w:r>
        <w:rPr>
          <w:rFonts w:hint="eastAsia" w:ascii="微软雅黑" w:hAnsi="微软雅黑" w:eastAsia="微软雅黑" w:cs="微软雅黑"/>
        </w:rPr>
        <w:t>rejecting</w:t>
      </w:r>
      <w:r>
        <w:rPr>
          <w:rFonts w:hint="eastAsia" w:ascii="微软雅黑" w:hAnsi="微软雅黑" w:eastAsia="微软雅黑" w:cs="微软雅黑"/>
          <w:spacing w:val="-4"/>
        </w:rPr>
        <w:t xml:space="preserve"> </w:t>
      </w:r>
      <w:r>
        <w:rPr>
          <w:rFonts w:hint="eastAsia" w:ascii="微软雅黑" w:hAnsi="微软雅黑" w:eastAsia="微软雅黑" w:cs="微软雅黑"/>
        </w:rPr>
        <w:t>payments,</w:t>
      </w:r>
      <w:r>
        <w:rPr>
          <w:rFonts w:hint="eastAsia" w:ascii="微软雅黑" w:hAnsi="微软雅黑" w:eastAsia="微软雅黑" w:cs="微软雅黑"/>
          <w:spacing w:val="-3"/>
        </w:rPr>
        <w:t xml:space="preserve"> </w:t>
      </w:r>
      <w:r>
        <w:rPr>
          <w:rFonts w:hint="eastAsia" w:ascii="微软雅黑" w:hAnsi="微软雅黑" w:eastAsia="微软雅黑" w:cs="微软雅黑"/>
        </w:rPr>
        <w:t>or</w:t>
      </w:r>
      <w:r>
        <w:rPr>
          <w:rFonts w:hint="eastAsia" w:ascii="微软雅黑" w:hAnsi="微软雅黑" w:eastAsia="微软雅黑" w:cs="微软雅黑"/>
          <w:spacing w:val="-4"/>
        </w:rPr>
        <w:t xml:space="preserve"> </w:t>
      </w:r>
      <w:r>
        <w:rPr>
          <w:rFonts w:hint="eastAsia" w:ascii="微软雅黑" w:hAnsi="微软雅黑" w:eastAsia="微软雅黑" w:cs="微软雅黑"/>
        </w:rPr>
        <w:t>suspending/restricting</w:t>
      </w:r>
      <w:r>
        <w:rPr>
          <w:rFonts w:hint="eastAsia" w:ascii="微软雅黑" w:hAnsi="微软雅黑" w:eastAsia="微软雅黑" w:cs="微软雅黑"/>
          <w:spacing w:val="-3"/>
        </w:rPr>
        <w:t xml:space="preserve"> </w:t>
      </w:r>
      <w:r>
        <w:rPr>
          <w:rFonts w:hint="eastAsia" w:ascii="微软雅黑" w:hAnsi="微软雅黑" w:eastAsia="微软雅黑" w:cs="微软雅黑"/>
        </w:rPr>
        <w:t>any</w:t>
      </w:r>
      <w:r>
        <w:rPr>
          <w:rFonts w:hint="eastAsia" w:ascii="微软雅黑" w:hAnsi="微软雅黑" w:eastAsia="微软雅黑" w:cs="微软雅黑"/>
          <w:spacing w:val="-8"/>
        </w:rPr>
        <w:t xml:space="preserve"> </w:t>
      </w:r>
      <w:r>
        <w:rPr>
          <w:rFonts w:hint="eastAsia" w:ascii="微软雅黑" w:hAnsi="微软雅黑" w:eastAsia="微软雅黑" w:cs="微软雅黑"/>
        </w:rPr>
        <w:t>Service.</w:t>
      </w:r>
      <w:r>
        <w:rPr>
          <w:rFonts w:hint="eastAsia" w:ascii="微软雅黑" w:hAnsi="微软雅黑" w:eastAsia="微软雅黑" w:cs="微软雅黑"/>
          <w:spacing w:val="-3"/>
        </w:rPr>
        <w:t xml:space="preserve"> </w:t>
      </w:r>
      <w:r>
        <w:rPr>
          <w:rFonts w:hint="eastAsia" w:ascii="微软雅黑" w:hAnsi="微软雅黑" w:eastAsia="微软雅黑" w:cs="微软雅黑"/>
          <w:lang w:eastAsia="zh-CN"/>
        </w:rPr>
        <w:t>Frogbt</w:t>
      </w:r>
      <w:r>
        <w:rPr>
          <w:rFonts w:hint="eastAsia" w:ascii="微软雅黑" w:hAnsi="微软雅黑" w:eastAsia="微软雅黑" w:cs="微软雅黑"/>
        </w:rPr>
        <w:t xml:space="preserve"> may, for the purposes of complying with relevant suspicious transaction reporting and tipping-off requirements under Applicable Law, report suspicious transactions to the relevant authorities without informing</w:t>
      </w:r>
      <w:r>
        <w:rPr>
          <w:rFonts w:hint="eastAsia" w:ascii="微软雅黑" w:hAnsi="微软雅黑" w:eastAsia="微软雅黑" w:cs="微软雅黑"/>
          <w:spacing w:val="-11"/>
        </w:rPr>
        <w:t xml:space="preserve"> </w:t>
      </w:r>
      <w:r>
        <w:rPr>
          <w:rFonts w:hint="eastAsia" w:ascii="微软雅黑" w:hAnsi="微软雅黑" w:eastAsia="微软雅黑" w:cs="微软雅黑"/>
        </w:rPr>
        <w:t>Customer.</w:t>
      </w:r>
    </w:p>
    <w:p>
      <w:pPr>
        <w:pStyle w:val="4"/>
        <w:keepNext w:val="0"/>
        <w:keepLines w:val="0"/>
        <w:pageBreakBefore w:val="0"/>
        <w:widowControl w:val="0"/>
        <w:kinsoku/>
        <w:wordWrap/>
        <w:overflowPunct/>
        <w:topLinePunct w:val="0"/>
        <w:autoSpaceDE w:val="0"/>
        <w:autoSpaceDN w:val="0"/>
        <w:bidi w:val="0"/>
        <w:adjustRightInd w:val="0"/>
        <w:snapToGrid w:val="0"/>
        <w:spacing w:before="5"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1"/>
        <w:jc w:val="both"/>
        <w:textAlignment w:val="auto"/>
        <w:rPr>
          <w:rFonts w:hint="eastAsia" w:ascii="微软雅黑" w:hAnsi="微软雅黑" w:eastAsia="微软雅黑" w:cs="微软雅黑"/>
        </w:rPr>
      </w:pPr>
      <w:r>
        <w:rPr>
          <w:rFonts w:hint="eastAsia" w:ascii="微软雅黑" w:hAnsi="微软雅黑" w:eastAsia="微软雅黑" w:cs="微软雅黑"/>
          <w:spacing w:val="-5"/>
        </w:rPr>
        <w:t>客户应遵守有关反洗钱、反恐融资、反扩散融资和制裁</w:t>
      </w:r>
      <w:r>
        <w:rPr>
          <w:rFonts w:hint="eastAsia" w:ascii="微软雅黑" w:hAnsi="微软雅黑" w:eastAsia="微软雅黑" w:cs="微软雅黑"/>
          <w:spacing w:val="-3"/>
        </w:rPr>
        <w:t>（统称为“AML”）的所有适用法律。客户应充分配合</w:t>
      </w:r>
      <w:r>
        <w:rPr>
          <w:rFonts w:hint="eastAsia" w:ascii="微软雅黑" w:hAnsi="微软雅黑" w:eastAsia="微软雅黑" w:cs="微软雅黑"/>
          <w:spacing w:val="-3"/>
          <w:lang w:eastAsia="zh-CN"/>
        </w:rPr>
        <w:t>福洛格</w:t>
      </w:r>
      <w:r>
        <w:rPr>
          <w:rFonts w:hint="eastAsia" w:ascii="微软雅黑" w:hAnsi="微软雅黑" w:eastAsia="微软雅黑" w:cs="微软雅黑"/>
          <w:spacing w:val="-3"/>
        </w:rPr>
        <w:t>对客户身份、受益所有权和反洗钱政策和程序的合理尽职调查</w:t>
      </w:r>
      <w:r>
        <w:rPr>
          <w:rFonts w:hint="eastAsia" w:ascii="微软雅黑" w:hAnsi="微软雅黑" w:eastAsia="微软雅黑" w:cs="微软雅黑"/>
        </w:rPr>
        <w:t>（</w:t>
      </w:r>
      <w:r>
        <w:rPr>
          <w:rFonts w:hint="eastAsia" w:ascii="微软雅黑" w:hAnsi="微软雅黑" w:eastAsia="微软雅黑" w:cs="微软雅黑"/>
          <w:spacing w:val="-2"/>
        </w:rPr>
        <w:t>现场或书面</w:t>
      </w:r>
      <w:r>
        <w:rPr>
          <w:rFonts w:hint="eastAsia" w:ascii="微软雅黑" w:hAnsi="微软雅黑" w:eastAsia="微软雅黑" w:cs="微软雅黑"/>
        </w:rPr>
        <w:t>），</w:t>
      </w:r>
      <w:r>
        <w:rPr>
          <w:rFonts w:hint="eastAsia" w:ascii="微软雅黑" w:hAnsi="微软雅黑" w:eastAsia="微软雅黑" w:cs="微软雅黑"/>
          <w:spacing w:val="-3"/>
        </w:rPr>
        <w:t>包括但不限于其制裁和政治公众人物审查和可疑交易监控和报告程序。</w:t>
      </w:r>
      <w:r>
        <w:rPr>
          <w:rFonts w:hint="eastAsia" w:ascii="微软雅黑" w:hAnsi="微软雅黑" w:eastAsia="微软雅黑" w:cs="微软雅黑"/>
          <w:spacing w:val="-3"/>
          <w:lang w:eastAsia="zh-CN"/>
        </w:rPr>
        <w:t>福洛格</w:t>
      </w:r>
      <w:r>
        <w:rPr>
          <w:rFonts w:hint="eastAsia" w:ascii="微软雅黑" w:hAnsi="微软雅黑" w:eastAsia="微软雅黑" w:cs="微软雅黑"/>
          <w:spacing w:val="-3"/>
        </w:rPr>
        <w:t>保留保留与客户有关的身份证明和证明文件副本的权利。根据其反洗钱、反欺诈和其他合规和安全政策和程序，</w:t>
      </w:r>
      <w:r>
        <w:rPr>
          <w:rFonts w:hint="eastAsia" w:ascii="微软雅黑" w:hAnsi="微软雅黑" w:eastAsia="微软雅黑" w:cs="微软雅黑"/>
          <w:spacing w:val="-3"/>
          <w:lang w:eastAsia="zh-CN"/>
        </w:rPr>
        <w:t>福洛格</w:t>
      </w:r>
      <w:r>
        <w:rPr>
          <w:rFonts w:hint="eastAsia" w:ascii="微软雅黑" w:hAnsi="微软雅黑" w:eastAsia="微软雅黑" w:cs="微软雅黑"/>
          <w:spacing w:val="-3"/>
        </w:rPr>
        <w:t>可以暂停客户交易的任何批准程序，或对客户使</w:t>
      </w:r>
      <w:r>
        <w:rPr>
          <w:rFonts w:hint="eastAsia" w:ascii="微软雅黑" w:hAnsi="微软雅黑" w:eastAsia="微软雅黑" w:cs="微软雅黑"/>
          <w:spacing w:val="-4"/>
        </w:rPr>
        <w:t>用服务的能力施加合理的限制和控制。此类限制可能包括但不限于拒绝付款或暂停/</w:t>
      </w:r>
      <w:r>
        <w:rPr>
          <w:rFonts w:hint="eastAsia" w:ascii="微软雅黑" w:hAnsi="微软雅黑" w:eastAsia="微软雅黑" w:cs="微软雅黑"/>
          <w:spacing w:val="-5"/>
        </w:rPr>
        <w:t>限制任何服务。</w:t>
      </w:r>
      <w:r>
        <w:rPr>
          <w:rFonts w:hint="eastAsia" w:ascii="微软雅黑" w:hAnsi="微软雅黑" w:eastAsia="微软雅黑" w:cs="微软雅黑"/>
          <w:spacing w:val="-5"/>
          <w:lang w:eastAsia="zh-CN"/>
        </w:rPr>
        <w:t>福洛格</w:t>
      </w:r>
      <w:r>
        <w:rPr>
          <w:rFonts w:hint="eastAsia" w:ascii="微软雅黑" w:hAnsi="微软雅黑" w:eastAsia="微软雅黑" w:cs="微软雅黑"/>
          <w:spacing w:val="-5"/>
        </w:rPr>
        <w:t>为遵</w:t>
      </w:r>
      <w:r>
        <w:rPr>
          <w:rFonts w:hint="eastAsia" w:ascii="微软雅黑" w:hAnsi="微软雅黑" w:eastAsia="微软雅黑" w:cs="微软雅黑"/>
          <w:spacing w:val="-4"/>
        </w:rPr>
        <w:t>守适用法律规定的有关可疑交易报告和举报要求，可以在不通知客户的情况下向有关部门报告可疑交易。</w:t>
      </w:r>
    </w:p>
    <w:p>
      <w:pPr>
        <w:keepNext w:val="0"/>
        <w:keepLines w:val="0"/>
        <w:pageBreakBefore w:val="0"/>
        <w:widowControl w:val="0"/>
        <w:kinsoku/>
        <w:wordWrap/>
        <w:overflowPunct/>
        <w:topLinePunct w:val="0"/>
        <w:autoSpaceDE w:val="0"/>
        <w:autoSpaceDN w:val="0"/>
        <w:bidi w:val="0"/>
        <w:adjustRightInd w:val="0"/>
        <w:snapToGrid w:val="0"/>
        <w:spacing w:after="0" w:line="192" w:lineRule="auto"/>
        <w:jc w:val="both"/>
        <w:textAlignment w:val="auto"/>
        <w:rPr>
          <w:rFonts w:hint="eastAsia" w:ascii="微软雅黑" w:hAnsi="微软雅黑" w:eastAsia="微软雅黑" w:cs="微软雅黑"/>
        </w:rPr>
      </w:pPr>
    </w:p>
    <w:p>
      <w:pPr>
        <w:pStyle w:val="3"/>
        <w:keepNext w:val="0"/>
        <w:keepLines w:val="0"/>
        <w:pageBreakBefore w:val="0"/>
        <w:widowControl w:val="0"/>
        <w:numPr>
          <w:ilvl w:val="0"/>
          <w:numId w:val="1"/>
        </w:numPr>
        <w:tabs>
          <w:tab w:val="left" w:pos="736"/>
        </w:tabs>
        <w:kinsoku/>
        <w:wordWrap/>
        <w:overflowPunct/>
        <w:topLinePunct w:val="0"/>
        <w:autoSpaceDE w:val="0"/>
        <w:autoSpaceDN w:val="0"/>
        <w:bidi w:val="0"/>
        <w:adjustRightInd w:val="0"/>
        <w:snapToGrid w:val="0"/>
        <w:spacing w:before="93" w:after="0" w:line="192" w:lineRule="auto"/>
        <w:ind w:left="735" w:right="0" w:hanging="596"/>
        <w:jc w:val="both"/>
        <w:textAlignment w:val="auto"/>
        <w:rPr>
          <w:rFonts w:hint="eastAsia" w:ascii="微软雅黑" w:hAnsi="微软雅黑" w:eastAsia="微软雅黑" w:cs="微软雅黑"/>
        </w:rPr>
      </w:pPr>
      <w:r>
        <w:rPr>
          <w:rFonts w:hint="eastAsia" w:ascii="微软雅黑" w:hAnsi="微软雅黑" w:eastAsia="微软雅黑" w:cs="微软雅黑"/>
        </w:rPr>
        <w:t>Ethical and Environmental</w:t>
      </w:r>
      <w:r>
        <w:rPr>
          <w:rFonts w:hint="eastAsia" w:ascii="微软雅黑" w:hAnsi="微软雅黑" w:eastAsia="微软雅黑" w:cs="微软雅黑"/>
          <w:spacing w:val="-6"/>
        </w:rPr>
        <w:t xml:space="preserve"> </w:t>
      </w:r>
      <w:r>
        <w:rPr>
          <w:rFonts w:hint="eastAsia" w:ascii="微软雅黑" w:hAnsi="微软雅黑" w:eastAsia="微软雅黑" w:cs="微软雅黑"/>
        </w:rPr>
        <w:t>Compliance</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4"/>
        <w:jc w:val="both"/>
        <w:textAlignment w:val="auto"/>
        <w:rPr>
          <w:rFonts w:hint="eastAsia" w:ascii="微软雅黑" w:hAnsi="微软雅黑" w:eastAsia="微软雅黑" w:cs="微软雅黑"/>
        </w:rPr>
      </w:pPr>
      <w:r>
        <w:rPr>
          <w:rFonts w:hint="eastAsia" w:ascii="微软雅黑" w:hAnsi="微软雅黑" w:eastAsia="微软雅黑" w:cs="微软雅黑"/>
        </w:rPr>
        <w:t>Customer undertakes to comply with, and to require any person under its control to comply with, all applicable national, regional and international rules relating to ethical and responsible behaviors, including, but not limited to, those dealing with human rights, environmental protection, resource sustainability, sustainable development, bribery and corruption.</w:t>
      </w:r>
    </w:p>
    <w:p>
      <w:pPr>
        <w:pStyle w:val="4"/>
        <w:keepNext w:val="0"/>
        <w:keepLines w:val="0"/>
        <w:pageBreakBefore w:val="0"/>
        <w:widowControl w:val="0"/>
        <w:kinsoku/>
        <w:wordWrap/>
        <w:overflowPunct/>
        <w:topLinePunct w:val="0"/>
        <w:autoSpaceDE w:val="0"/>
        <w:autoSpaceDN w:val="0"/>
        <w:bidi w:val="0"/>
        <w:adjustRightInd w:val="0"/>
        <w:snapToGrid w:val="0"/>
        <w:spacing w:before="5"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7"/>
        <w:jc w:val="both"/>
        <w:textAlignment w:val="auto"/>
        <w:rPr>
          <w:rFonts w:hint="eastAsia" w:ascii="微软雅黑" w:hAnsi="微软雅黑" w:eastAsia="微软雅黑" w:cs="微软雅黑"/>
        </w:rPr>
      </w:pPr>
      <w:r>
        <w:rPr>
          <w:rFonts w:hint="eastAsia" w:ascii="微软雅黑" w:hAnsi="微软雅黑" w:eastAsia="微软雅黑" w:cs="微软雅黑"/>
        </w:rPr>
        <w:t>客户承诺遵守并要求其控制下的任何人遵守与道德和负责任行为相关的所有适用的国家、地区和国际规则，包括但不限于处理人权的规则、环境保护、资源可持续性、可持续发展、贿赂和腐败。</w:t>
      </w:r>
    </w:p>
    <w:p>
      <w:pPr>
        <w:pStyle w:val="4"/>
        <w:keepNext w:val="0"/>
        <w:keepLines w:val="0"/>
        <w:pageBreakBefore w:val="0"/>
        <w:widowControl w:val="0"/>
        <w:kinsoku/>
        <w:wordWrap/>
        <w:overflowPunct/>
        <w:topLinePunct w:val="0"/>
        <w:autoSpaceDE w:val="0"/>
        <w:autoSpaceDN w:val="0"/>
        <w:bidi w:val="0"/>
        <w:adjustRightInd w:val="0"/>
        <w:snapToGrid w:val="0"/>
        <w:spacing w:before="8" w:line="192" w:lineRule="auto"/>
        <w:textAlignment w:val="auto"/>
        <w:rPr>
          <w:rFonts w:hint="eastAsia" w:ascii="微软雅黑" w:hAnsi="微软雅黑" w:eastAsia="微软雅黑" w:cs="微软雅黑"/>
          <w:sz w:val="18"/>
        </w:rPr>
      </w:pPr>
    </w:p>
    <w:p>
      <w:pPr>
        <w:pStyle w:val="3"/>
        <w:keepNext w:val="0"/>
        <w:keepLines w:val="0"/>
        <w:pageBreakBefore w:val="0"/>
        <w:widowControl w:val="0"/>
        <w:numPr>
          <w:ilvl w:val="0"/>
          <w:numId w:val="1"/>
        </w:numPr>
        <w:tabs>
          <w:tab w:val="left" w:pos="736"/>
        </w:tabs>
        <w:kinsoku/>
        <w:wordWrap/>
        <w:overflowPunct/>
        <w:topLinePunct w:val="0"/>
        <w:autoSpaceDE w:val="0"/>
        <w:autoSpaceDN w:val="0"/>
        <w:bidi w:val="0"/>
        <w:adjustRightInd w:val="0"/>
        <w:snapToGrid w:val="0"/>
        <w:spacing w:before="0" w:after="0" w:line="192" w:lineRule="auto"/>
        <w:ind w:left="735" w:right="0" w:hanging="596"/>
        <w:jc w:val="both"/>
        <w:textAlignment w:val="auto"/>
        <w:rPr>
          <w:rFonts w:hint="eastAsia" w:ascii="微软雅黑" w:hAnsi="微软雅黑" w:eastAsia="微软雅黑" w:cs="微软雅黑"/>
        </w:rPr>
      </w:pPr>
      <w:r>
        <w:rPr>
          <w:rFonts w:hint="eastAsia" w:ascii="微软雅黑" w:hAnsi="微软雅黑" w:eastAsia="微软雅黑" w:cs="微软雅黑"/>
        </w:rPr>
        <w:t>Data</w:t>
      </w:r>
      <w:r>
        <w:rPr>
          <w:rFonts w:hint="eastAsia" w:ascii="微软雅黑" w:hAnsi="微软雅黑" w:eastAsia="微软雅黑" w:cs="微软雅黑"/>
          <w:spacing w:val="-3"/>
        </w:rPr>
        <w:t xml:space="preserve"> </w:t>
      </w:r>
      <w:r>
        <w:rPr>
          <w:rFonts w:hint="eastAsia" w:ascii="微软雅黑" w:hAnsi="微软雅黑" w:eastAsia="微软雅黑" w:cs="微软雅黑"/>
        </w:rPr>
        <w:t>Privacy</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3"/>
        <w:jc w:val="both"/>
        <w:textAlignment w:val="auto"/>
        <w:rPr>
          <w:rFonts w:hint="eastAsia" w:ascii="微软雅黑" w:hAnsi="微软雅黑" w:eastAsia="微软雅黑" w:cs="微软雅黑"/>
        </w:rPr>
      </w:pPr>
      <w:r>
        <w:rPr>
          <w:rFonts w:hint="eastAsia" w:ascii="微软雅黑" w:hAnsi="微软雅黑" w:eastAsia="微软雅黑" w:cs="微软雅黑"/>
        </w:rPr>
        <w:t>Customer shall be solely responsible, where applicable, for providing any necessary notifications and/or obtaining any necessary consents required for the collection, use, disclosure and transfer of Personal Information. Each Party will use all commercially</w:t>
      </w:r>
      <w:r>
        <w:rPr>
          <w:rFonts w:hint="eastAsia" w:ascii="微软雅黑" w:hAnsi="微软雅黑" w:eastAsia="微软雅黑" w:cs="微软雅黑"/>
          <w:spacing w:val="-8"/>
        </w:rPr>
        <w:t xml:space="preserve"> </w:t>
      </w:r>
      <w:r>
        <w:rPr>
          <w:rFonts w:hint="eastAsia" w:ascii="微软雅黑" w:hAnsi="微软雅黑" w:eastAsia="微软雅黑" w:cs="微软雅黑"/>
        </w:rPr>
        <w:t>reasonable</w:t>
      </w:r>
      <w:r>
        <w:rPr>
          <w:rFonts w:hint="eastAsia" w:ascii="微软雅黑" w:hAnsi="微软雅黑" w:eastAsia="微软雅黑" w:cs="微软雅黑"/>
          <w:spacing w:val="-7"/>
        </w:rPr>
        <w:t xml:space="preserve"> </w:t>
      </w:r>
      <w:r>
        <w:rPr>
          <w:rFonts w:hint="eastAsia" w:ascii="微软雅黑" w:hAnsi="微软雅黑" w:eastAsia="微软雅黑" w:cs="微软雅黑"/>
        </w:rPr>
        <w:t>endeavours</w:t>
      </w:r>
      <w:r>
        <w:rPr>
          <w:rFonts w:hint="eastAsia" w:ascii="微软雅黑" w:hAnsi="微软雅黑" w:eastAsia="微软雅黑" w:cs="微软雅黑"/>
          <w:spacing w:val="-6"/>
        </w:rPr>
        <w:t xml:space="preserve"> </w:t>
      </w:r>
      <w:r>
        <w:rPr>
          <w:rFonts w:hint="eastAsia" w:ascii="微软雅黑" w:hAnsi="微软雅黑" w:eastAsia="微软雅黑" w:cs="微软雅黑"/>
        </w:rPr>
        <w:t>to</w:t>
      </w:r>
      <w:r>
        <w:rPr>
          <w:rFonts w:hint="eastAsia" w:ascii="微软雅黑" w:hAnsi="微软雅黑" w:eastAsia="微软雅黑" w:cs="微软雅黑"/>
          <w:spacing w:val="-6"/>
        </w:rPr>
        <w:t xml:space="preserve"> </w:t>
      </w:r>
      <w:r>
        <w:rPr>
          <w:rFonts w:hint="eastAsia" w:ascii="微软雅黑" w:hAnsi="微软雅黑" w:eastAsia="微软雅黑" w:cs="微软雅黑"/>
        </w:rPr>
        <w:t>ensure</w:t>
      </w:r>
      <w:r>
        <w:rPr>
          <w:rFonts w:hint="eastAsia" w:ascii="微软雅黑" w:hAnsi="微软雅黑" w:eastAsia="微软雅黑" w:cs="微软雅黑"/>
          <w:spacing w:val="-6"/>
        </w:rPr>
        <w:t xml:space="preserve"> </w:t>
      </w:r>
      <w:r>
        <w:rPr>
          <w:rFonts w:hint="eastAsia" w:ascii="微软雅黑" w:hAnsi="微软雅黑" w:eastAsia="微软雅黑" w:cs="微软雅黑"/>
        </w:rPr>
        <w:t>that</w:t>
      </w:r>
      <w:r>
        <w:rPr>
          <w:rFonts w:hint="eastAsia" w:ascii="微软雅黑" w:hAnsi="微软雅黑" w:eastAsia="微软雅黑" w:cs="微软雅黑"/>
          <w:spacing w:val="-7"/>
        </w:rPr>
        <w:t xml:space="preserve"> </w:t>
      </w:r>
      <w:r>
        <w:rPr>
          <w:rFonts w:hint="eastAsia" w:ascii="微软雅黑" w:hAnsi="微软雅黑" w:eastAsia="微软雅黑" w:cs="微软雅黑"/>
        </w:rPr>
        <w:t>the</w:t>
      </w:r>
      <w:r>
        <w:rPr>
          <w:rFonts w:hint="eastAsia" w:ascii="微软雅黑" w:hAnsi="微软雅黑" w:eastAsia="微软雅黑" w:cs="微软雅黑"/>
          <w:spacing w:val="-9"/>
        </w:rPr>
        <w:t xml:space="preserve"> </w:t>
      </w:r>
      <w:r>
        <w:rPr>
          <w:rFonts w:hint="eastAsia" w:ascii="微软雅黑" w:hAnsi="微软雅黑" w:eastAsia="微软雅黑" w:cs="微软雅黑"/>
        </w:rPr>
        <w:t>Personal</w:t>
      </w:r>
      <w:r>
        <w:rPr>
          <w:rFonts w:hint="eastAsia" w:ascii="微软雅黑" w:hAnsi="微软雅黑" w:eastAsia="微软雅黑" w:cs="微软雅黑"/>
          <w:spacing w:val="-7"/>
        </w:rPr>
        <w:t xml:space="preserve"> </w:t>
      </w:r>
      <w:r>
        <w:rPr>
          <w:rFonts w:hint="eastAsia" w:ascii="微软雅黑" w:hAnsi="微软雅黑" w:eastAsia="微软雅黑" w:cs="微软雅黑"/>
        </w:rPr>
        <w:t>Information</w:t>
      </w:r>
      <w:r>
        <w:rPr>
          <w:rFonts w:hint="eastAsia" w:ascii="微软雅黑" w:hAnsi="微软雅黑" w:eastAsia="微软雅黑" w:cs="微软雅黑"/>
          <w:spacing w:val="-6"/>
        </w:rPr>
        <w:t xml:space="preserve"> </w:t>
      </w:r>
      <w:r>
        <w:rPr>
          <w:rFonts w:hint="eastAsia" w:ascii="微软雅黑" w:hAnsi="微软雅黑" w:eastAsia="微软雅黑" w:cs="微软雅黑"/>
        </w:rPr>
        <w:t>is</w:t>
      </w:r>
      <w:r>
        <w:rPr>
          <w:rFonts w:hint="eastAsia" w:ascii="微软雅黑" w:hAnsi="微软雅黑" w:eastAsia="微软雅黑" w:cs="微软雅黑"/>
          <w:spacing w:val="-6"/>
        </w:rPr>
        <w:t xml:space="preserve"> </w:t>
      </w:r>
      <w:r>
        <w:rPr>
          <w:rFonts w:hint="eastAsia" w:ascii="微软雅黑" w:hAnsi="微软雅黑" w:eastAsia="微软雅黑" w:cs="微软雅黑"/>
        </w:rPr>
        <w:t>protected</w:t>
      </w:r>
      <w:r>
        <w:rPr>
          <w:rFonts w:hint="eastAsia" w:ascii="微软雅黑" w:hAnsi="微软雅黑" w:eastAsia="微软雅黑" w:cs="微软雅黑"/>
          <w:spacing w:val="-6"/>
        </w:rPr>
        <w:t xml:space="preserve"> </w:t>
      </w:r>
      <w:r>
        <w:rPr>
          <w:rFonts w:hint="eastAsia" w:ascii="微软雅黑" w:hAnsi="微软雅黑" w:eastAsia="微软雅黑" w:cs="微软雅黑"/>
        </w:rPr>
        <w:t>against</w:t>
      </w:r>
      <w:r>
        <w:rPr>
          <w:rFonts w:hint="eastAsia" w:ascii="微软雅黑" w:hAnsi="微软雅黑" w:eastAsia="微软雅黑" w:cs="微软雅黑"/>
          <w:spacing w:val="-8"/>
        </w:rPr>
        <w:t xml:space="preserve"> </w:t>
      </w:r>
      <w:r>
        <w:rPr>
          <w:rFonts w:hint="eastAsia" w:ascii="微软雅黑" w:hAnsi="微软雅黑" w:eastAsia="微软雅黑" w:cs="微软雅黑"/>
        </w:rPr>
        <w:t>unauthorized</w:t>
      </w:r>
      <w:r>
        <w:rPr>
          <w:rFonts w:hint="eastAsia" w:ascii="微软雅黑" w:hAnsi="微软雅黑" w:eastAsia="微软雅黑" w:cs="微软雅黑"/>
          <w:spacing w:val="-9"/>
        </w:rPr>
        <w:t xml:space="preserve"> </w:t>
      </w:r>
      <w:r>
        <w:rPr>
          <w:rFonts w:hint="eastAsia" w:ascii="微软雅黑" w:hAnsi="微软雅黑" w:eastAsia="微软雅黑" w:cs="微软雅黑"/>
        </w:rPr>
        <w:t>or</w:t>
      </w:r>
      <w:r>
        <w:rPr>
          <w:rFonts w:hint="eastAsia" w:ascii="微软雅黑" w:hAnsi="微软雅黑" w:eastAsia="微软雅黑" w:cs="微软雅黑"/>
          <w:spacing w:val="-7"/>
        </w:rPr>
        <w:t xml:space="preserve"> </w:t>
      </w:r>
      <w:r>
        <w:rPr>
          <w:rFonts w:hint="eastAsia" w:ascii="微软雅黑" w:hAnsi="微软雅黑" w:eastAsia="微软雅黑" w:cs="微软雅黑"/>
        </w:rPr>
        <w:t>accidental access, processing, erasure, loss or use and will promptly notify the other Party of any unauthorized or accidental access, processing,</w:t>
      </w:r>
      <w:r>
        <w:rPr>
          <w:rFonts w:hint="eastAsia" w:ascii="微软雅黑" w:hAnsi="微软雅黑" w:eastAsia="微软雅黑" w:cs="微软雅黑"/>
          <w:spacing w:val="-8"/>
        </w:rPr>
        <w:t xml:space="preserve"> </w:t>
      </w:r>
      <w:r>
        <w:rPr>
          <w:rFonts w:hint="eastAsia" w:ascii="微软雅黑" w:hAnsi="微软雅黑" w:eastAsia="微软雅黑" w:cs="微软雅黑"/>
        </w:rPr>
        <w:t>erasure,</w:t>
      </w:r>
      <w:r>
        <w:rPr>
          <w:rFonts w:hint="eastAsia" w:ascii="微软雅黑" w:hAnsi="微软雅黑" w:eastAsia="微软雅黑" w:cs="微软雅黑"/>
          <w:spacing w:val="-8"/>
        </w:rPr>
        <w:t xml:space="preserve"> </w:t>
      </w:r>
      <w:r>
        <w:rPr>
          <w:rFonts w:hint="eastAsia" w:ascii="微软雅黑" w:hAnsi="微软雅黑" w:eastAsia="微软雅黑" w:cs="微软雅黑"/>
        </w:rPr>
        <w:t>loss</w:t>
      </w:r>
      <w:r>
        <w:rPr>
          <w:rFonts w:hint="eastAsia" w:ascii="微软雅黑" w:hAnsi="微软雅黑" w:eastAsia="微软雅黑" w:cs="微软雅黑"/>
          <w:spacing w:val="-11"/>
        </w:rPr>
        <w:t xml:space="preserve"> </w:t>
      </w:r>
      <w:r>
        <w:rPr>
          <w:rFonts w:hint="eastAsia" w:ascii="微软雅黑" w:hAnsi="微软雅黑" w:eastAsia="微软雅黑" w:cs="微软雅黑"/>
        </w:rPr>
        <w:t>or</w:t>
      </w:r>
      <w:r>
        <w:rPr>
          <w:rFonts w:hint="eastAsia" w:ascii="微软雅黑" w:hAnsi="微软雅黑" w:eastAsia="微软雅黑" w:cs="微软雅黑"/>
          <w:spacing w:val="-8"/>
        </w:rPr>
        <w:t xml:space="preserve"> </w:t>
      </w:r>
      <w:r>
        <w:rPr>
          <w:rFonts w:hint="eastAsia" w:ascii="微软雅黑" w:hAnsi="微软雅黑" w:eastAsia="微软雅黑" w:cs="微软雅黑"/>
        </w:rPr>
        <w:t>use</w:t>
      </w:r>
      <w:r>
        <w:rPr>
          <w:rFonts w:hint="eastAsia" w:ascii="微软雅黑" w:hAnsi="微软雅黑" w:eastAsia="微软雅黑" w:cs="微软雅黑"/>
          <w:spacing w:val="-9"/>
        </w:rPr>
        <w:t xml:space="preserve"> </w:t>
      </w:r>
      <w:r>
        <w:rPr>
          <w:rFonts w:hint="eastAsia" w:ascii="微软雅黑" w:hAnsi="微软雅黑" w:eastAsia="微软雅黑" w:cs="微软雅黑"/>
        </w:rPr>
        <w:t>of</w:t>
      </w:r>
      <w:r>
        <w:rPr>
          <w:rFonts w:hint="eastAsia" w:ascii="微软雅黑" w:hAnsi="微软雅黑" w:eastAsia="微软雅黑" w:cs="微软雅黑"/>
          <w:spacing w:val="-8"/>
        </w:rPr>
        <w:t xml:space="preserve"> </w:t>
      </w:r>
      <w:r>
        <w:rPr>
          <w:rFonts w:hint="eastAsia" w:ascii="微软雅黑" w:hAnsi="微软雅黑" w:eastAsia="微软雅黑" w:cs="微软雅黑"/>
        </w:rPr>
        <w:t>the</w:t>
      </w:r>
      <w:r>
        <w:rPr>
          <w:rFonts w:hint="eastAsia" w:ascii="微软雅黑" w:hAnsi="微软雅黑" w:eastAsia="微软雅黑" w:cs="微软雅黑"/>
          <w:spacing w:val="-10"/>
        </w:rPr>
        <w:t xml:space="preserve"> </w:t>
      </w:r>
      <w:r>
        <w:rPr>
          <w:rFonts w:hint="eastAsia" w:ascii="微软雅黑" w:hAnsi="微软雅黑" w:eastAsia="微软雅黑" w:cs="微软雅黑"/>
        </w:rPr>
        <w:t>Personal</w:t>
      </w:r>
      <w:r>
        <w:rPr>
          <w:rFonts w:hint="eastAsia" w:ascii="微软雅黑" w:hAnsi="微软雅黑" w:eastAsia="微软雅黑" w:cs="微软雅黑"/>
          <w:spacing w:val="-8"/>
        </w:rPr>
        <w:t xml:space="preserve"> </w:t>
      </w:r>
      <w:r>
        <w:rPr>
          <w:rFonts w:hint="eastAsia" w:ascii="微软雅黑" w:hAnsi="微软雅黑" w:eastAsia="微软雅黑" w:cs="微软雅黑"/>
        </w:rPr>
        <w:t>Information.</w:t>
      </w:r>
      <w:r>
        <w:rPr>
          <w:rFonts w:hint="eastAsia" w:ascii="微软雅黑" w:hAnsi="微软雅黑" w:eastAsia="微软雅黑" w:cs="微软雅黑"/>
          <w:spacing w:val="-8"/>
        </w:rPr>
        <w:t xml:space="preserve"> </w:t>
      </w:r>
      <w:r>
        <w:rPr>
          <w:rFonts w:hint="eastAsia" w:ascii="微软雅黑" w:hAnsi="微软雅黑" w:eastAsia="微软雅黑" w:cs="微软雅黑"/>
        </w:rPr>
        <w:t>Customer</w:t>
      </w:r>
      <w:r>
        <w:rPr>
          <w:rFonts w:hint="eastAsia" w:ascii="微软雅黑" w:hAnsi="微软雅黑" w:eastAsia="微软雅黑" w:cs="微软雅黑"/>
          <w:spacing w:val="-8"/>
        </w:rPr>
        <w:t xml:space="preserve"> </w:t>
      </w:r>
      <w:r>
        <w:rPr>
          <w:rFonts w:hint="eastAsia" w:ascii="微软雅黑" w:hAnsi="微软雅黑" w:eastAsia="微软雅黑" w:cs="微软雅黑"/>
        </w:rPr>
        <w:t>shall</w:t>
      </w:r>
      <w:r>
        <w:rPr>
          <w:rFonts w:hint="eastAsia" w:ascii="微软雅黑" w:hAnsi="微软雅黑" w:eastAsia="微软雅黑" w:cs="微软雅黑"/>
          <w:spacing w:val="-8"/>
        </w:rPr>
        <w:t xml:space="preserve"> </w:t>
      </w:r>
      <w:r>
        <w:rPr>
          <w:rFonts w:hint="eastAsia" w:ascii="微软雅黑" w:hAnsi="微软雅黑" w:eastAsia="微软雅黑" w:cs="微软雅黑"/>
        </w:rPr>
        <w:t>ensure</w:t>
      </w:r>
      <w:r>
        <w:rPr>
          <w:rFonts w:hint="eastAsia" w:ascii="微软雅黑" w:hAnsi="微软雅黑" w:eastAsia="微软雅黑" w:cs="微软雅黑"/>
          <w:spacing w:val="-8"/>
        </w:rPr>
        <w:t xml:space="preserve"> </w:t>
      </w:r>
      <w:r>
        <w:rPr>
          <w:rFonts w:hint="eastAsia" w:ascii="微软雅黑" w:hAnsi="微软雅黑" w:eastAsia="微软雅黑" w:cs="微软雅黑"/>
        </w:rPr>
        <w:t>that</w:t>
      </w:r>
      <w:r>
        <w:rPr>
          <w:rFonts w:hint="eastAsia" w:ascii="微软雅黑" w:hAnsi="微软雅黑" w:eastAsia="微软雅黑" w:cs="微软雅黑"/>
          <w:spacing w:val="-9"/>
        </w:rPr>
        <w:t xml:space="preserve"> </w:t>
      </w:r>
      <w:r>
        <w:rPr>
          <w:rFonts w:hint="eastAsia" w:ascii="微软雅黑" w:hAnsi="微软雅黑" w:eastAsia="微软雅黑" w:cs="微软雅黑"/>
          <w:lang w:eastAsia="zh-CN"/>
        </w:rPr>
        <w:t>Frogbt</w:t>
      </w:r>
      <w:r>
        <w:rPr>
          <w:rFonts w:hint="eastAsia" w:ascii="微软雅黑" w:hAnsi="微软雅黑" w:eastAsia="微软雅黑" w:cs="微软雅黑"/>
          <w:spacing w:val="-6"/>
        </w:rPr>
        <w:t xml:space="preserve"> </w:t>
      </w:r>
      <w:r>
        <w:rPr>
          <w:rFonts w:hint="eastAsia" w:ascii="微软雅黑" w:hAnsi="微软雅黑" w:eastAsia="微软雅黑" w:cs="微软雅黑"/>
        </w:rPr>
        <w:t>may</w:t>
      </w:r>
      <w:r>
        <w:rPr>
          <w:rFonts w:hint="eastAsia" w:ascii="微软雅黑" w:hAnsi="微软雅黑" w:eastAsia="微软雅黑" w:cs="微软雅黑"/>
          <w:spacing w:val="-12"/>
        </w:rPr>
        <w:t xml:space="preserve"> </w:t>
      </w:r>
      <w:r>
        <w:rPr>
          <w:rFonts w:hint="eastAsia" w:ascii="微软雅黑" w:hAnsi="微软雅黑" w:eastAsia="微软雅黑" w:cs="微软雅黑"/>
        </w:rPr>
        <w:t>transfer</w:t>
      </w:r>
      <w:r>
        <w:rPr>
          <w:rFonts w:hint="eastAsia" w:ascii="微软雅黑" w:hAnsi="微软雅黑" w:eastAsia="微软雅黑" w:cs="微软雅黑"/>
          <w:spacing w:val="-8"/>
        </w:rPr>
        <w:t xml:space="preserve"> </w:t>
      </w:r>
      <w:r>
        <w:rPr>
          <w:rFonts w:hint="eastAsia" w:ascii="微软雅黑" w:hAnsi="微软雅黑" w:eastAsia="微软雅黑" w:cs="微软雅黑"/>
        </w:rPr>
        <w:t>data acquired in connection with its provision of any Service, including Personal Information, to any of its Affiliates that have been delegated any of its obligations under the</w:t>
      </w:r>
      <w:r>
        <w:rPr>
          <w:rFonts w:hint="eastAsia" w:ascii="微软雅黑" w:hAnsi="微软雅黑" w:eastAsia="微软雅黑" w:cs="微软雅黑"/>
          <w:spacing w:val="-10"/>
        </w:rPr>
        <w:t xml:space="preserve"> </w:t>
      </w:r>
      <w:r>
        <w:rPr>
          <w:rFonts w:hint="eastAsia" w:ascii="微软雅黑" w:hAnsi="微软雅黑" w:eastAsia="微软雅黑" w:cs="微软雅黑"/>
        </w:rPr>
        <w:t>Contract.</w:t>
      </w:r>
    </w:p>
    <w:p>
      <w:pPr>
        <w:pStyle w:val="4"/>
        <w:keepNext w:val="0"/>
        <w:keepLines w:val="0"/>
        <w:pageBreakBefore w:val="0"/>
        <w:widowControl w:val="0"/>
        <w:kinsoku/>
        <w:wordWrap/>
        <w:overflowPunct/>
        <w:topLinePunct w:val="0"/>
        <w:autoSpaceDE w:val="0"/>
        <w:autoSpaceDN w:val="0"/>
        <w:bidi w:val="0"/>
        <w:adjustRightInd w:val="0"/>
        <w:snapToGrid w:val="0"/>
        <w:spacing w:before="6"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ind w:left="140" w:right="210"/>
        <w:jc w:val="both"/>
        <w:textAlignment w:val="auto"/>
        <w:rPr>
          <w:rFonts w:hint="eastAsia" w:ascii="微软雅黑" w:hAnsi="微软雅黑" w:eastAsia="微软雅黑" w:cs="微软雅黑"/>
        </w:rPr>
      </w:pPr>
      <w:r>
        <w:rPr>
          <w:rFonts w:hint="eastAsia" w:ascii="微软雅黑" w:hAnsi="微软雅黑" w:eastAsia="微软雅黑" w:cs="微软雅黑"/>
          <w:spacing w:val="-4"/>
        </w:rPr>
        <w:t>在适用的情况下，客户应全权负责提供任何必要的通知和/</w:t>
      </w:r>
      <w:r>
        <w:rPr>
          <w:rFonts w:hint="eastAsia" w:ascii="微软雅黑" w:hAnsi="微软雅黑" w:eastAsia="微软雅黑" w:cs="微软雅黑"/>
          <w:spacing w:val="-6"/>
        </w:rPr>
        <w:t>或获得收集、使用、披露和传输个人信息所需的任何必</w:t>
      </w:r>
      <w:r>
        <w:rPr>
          <w:rFonts w:hint="eastAsia" w:ascii="微软雅黑" w:hAnsi="微软雅黑" w:eastAsia="微软雅黑" w:cs="微软雅黑"/>
          <w:spacing w:val="-8"/>
        </w:rPr>
        <w:t>要同意。 每一方将尽一切商业上合理的努力来确保个人信息免受未经授权或意外的访问、处理、删除、丢失或使用，并将立即通知另一方任何未经授权或意外的访问、处理、删除、丢失或使用的个人信息。客户应确保</w:t>
      </w:r>
      <w:r>
        <w:rPr>
          <w:rFonts w:hint="eastAsia" w:ascii="微软雅黑" w:hAnsi="微软雅黑" w:eastAsia="微软雅黑" w:cs="微软雅黑"/>
          <w:spacing w:val="-8"/>
          <w:lang w:eastAsia="zh-CN"/>
        </w:rPr>
        <w:t>福洛格</w:t>
      </w:r>
      <w:r>
        <w:rPr>
          <w:rFonts w:hint="eastAsia" w:ascii="微软雅黑" w:hAnsi="微软雅黑" w:eastAsia="微软雅黑" w:cs="微软雅黑"/>
          <w:spacing w:val="-5"/>
        </w:rPr>
        <w:t>可将因提供任何服务而获得的数据</w:t>
      </w:r>
      <w:r>
        <w:rPr>
          <w:rFonts w:hint="eastAsia" w:ascii="微软雅黑" w:hAnsi="微软雅黑" w:eastAsia="微软雅黑" w:cs="微软雅黑"/>
        </w:rPr>
        <w:t>（</w:t>
      </w:r>
      <w:r>
        <w:rPr>
          <w:rFonts w:hint="eastAsia" w:ascii="微软雅黑" w:hAnsi="微软雅黑" w:eastAsia="微软雅黑" w:cs="微软雅黑"/>
          <w:spacing w:val="-3"/>
        </w:rPr>
        <w:t>包括个人信息</w:t>
      </w:r>
      <w:r>
        <w:rPr>
          <w:rFonts w:hint="eastAsia" w:ascii="微软雅黑" w:hAnsi="微软雅黑" w:eastAsia="微软雅黑" w:cs="微软雅黑"/>
        </w:rPr>
        <w:t>）</w:t>
      </w:r>
      <w:r>
        <w:rPr>
          <w:rFonts w:hint="eastAsia" w:ascii="微软雅黑" w:hAnsi="微软雅黑" w:eastAsia="微软雅黑" w:cs="微软雅黑"/>
          <w:spacing w:val="-3"/>
        </w:rPr>
        <w:t>传输给其已根据协议授予其任何义务的任何关联公司。</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0"/>
        </w:rPr>
      </w:pPr>
    </w:p>
    <w:p>
      <w:pPr>
        <w:pStyle w:val="4"/>
        <w:keepNext w:val="0"/>
        <w:keepLines w:val="0"/>
        <w:pageBreakBefore w:val="0"/>
        <w:widowControl w:val="0"/>
        <w:kinsoku/>
        <w:wordWrap/>
        <w:overflowPunct/>
        <w:topLinePunct w:val="0"/>
        <w:autoSpaceDE w:val="0"/>
        <w:autoSpaceDN w:val="0"/>
        <w:bidi w:val="0"/>
        <w:adjustRightInd w:val="0"/>
        <w:snapToGrid w:val="0"/>
        <w:spacing w:before="7" w:line="192" w:lineRule="auto"/>
        <w:textAlignment w:val="auto"/>
        <w:rPr>
          <w:rFonts w:hint="eastAsia" w:ascii="微软雅黑" w:hAnsi="微软雅黑" w:eastAsia="微软雅黑" w:cs="微软雅黑"/>
          <w:sz w:val="17"/>
        </w:rPr>
      </w:pPr>
    </w:p>
    <w:p>
      <w:pPr>
        <w:pStyle w:val="3"/>
        <w:keepNext w:val="0"/>
        <w:keepLines w:val="0"/>
        <w:pageBreakBefore w:val="0"/>
        <w:widowControl w:val="0"/>
        <w:numPr>
          <w:ilvl w:val="0"/>
          <w:numId w:val="1"/>
        </w:numPr>
        <w:tabs>
          <w:tab w:val="left" w:pos="860"/>
          <w:tab w:val="left" w:pos="861"/>
        </w:tabs>
        <w:kinsoku/>
        <w:wordWrap/>
        <w:overflowPunct/>
        <w:topLinePunct w:val="0"/>
        <w:autoSpaceDE w:val="0"/>
        <w:autoSpaceDN w:val="0"/>
        <w:bidi w:val="0"/>
        <w:adjustRightInd w:val="0"/>
        <w:snapToGrid w:val="0"/>
        <w:spacing w:before="1" w:after="0" w:line="192" w:lineRule="auto"/>
        <w:ind w:left="860" w:right="0" w:hanging="721"/>
        <w:jc w:val="both"/>
        <w:textAlignment w:val="auto"/>
        <w:rPr>
          <w:rFonts w:hint="eastAsia" w:ascii="微软雅黑" w:hAnsi="微软雅黑" w:eastAsia="微软雅黑" w:cs="微软雅黑"/>
        </w:rPr>
      </w:pPr>
      <w:r>
        <w:rPr>
          <w:rFonts w:hint="eastAsia" w:ascii="微软雅黑" w:hAnsi="微软雅黑" w:eastAsia="微软雅黑" w:cs="微软雅黑"/>
        </w:rPr>
        <w:t>Fraud</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2"/>
        <w:jc w:val="both"/>
        <w:textAlignment w:val="auto"/>
        <w:rPr>
          <w:rFonts w:hint="eastAsia" w:ascii="微软雅黑" w:hAnsi="微软雅黑" w:eastAsia="微软雅黑" w:cs="微软雅黑"/>
        </w:rPr>
      </w:pPr>
      <w:r>
        <w:rPr>
          <w:rFonts w:hint="eastAsia" w:ascii="微软雅黑" w:hAnsi="微软雅黑" w:eastAsia="微软雅黑" w:cs="微软雅黑"/>
        </w:rPr>
        <w:t>It is in the Parties’ mutual interest to prevent any kind of fraud, abuse, misuse or damage of data that involves the Parties’ respective</w:t>
      </w:r>
      <w:r>
        <w:rPr>
          <w:rFonts w:hint="eastAsia" w:ascii="微软雅黑" w:hAnsi="微软雅黑" w:eastAsia="微软雅黑" w:cs="微软雅黑"/>
          <w:spacing w:val="-3"/>
        </w:rPr>
        <w:t xml:space="preserve"> </w:t>
      </w:r>
      <w:r>
        <w:rPr>
          <w:rFonts w:hint="eastAsia" w:ascii="微软雅黑" w:hAnsi="微软雅黑" w:eastAsia="微软雅黑" w:cs="微软雅黑"/>
        </w:rPr>
        <w:t>network</w:t>
      </w:r>
      <w:r>
        <w:rPr>
          <w:rFonts w:hint="eastAsia" w:ascii="微软雅黑" w:hAnsi="微软雅黑" w:eastAsia="微软雅黑" w:cs="微软雅黑"/>
          <w:spacing w:val="-3"/>
        </w:rPr>
        <w:t xml:space="preserve"> </w:t>
      </w:r>
      <w:r>
        <w:rPr>
          <w:rFonts w:hint="eastAsia" w:ascii="微软雅黑" w:hAnsi="微软雅黑" w:eastAsia="微软雅黑" w:cs="微软雅黑"/>
        </w:rPr>
        <w:t>or</w:t>
      </w:r>
      <w:r>
        <w:rPr>
          <w:rFonts w:hint="eastAsia" w:ascii="微软雅黑" w:hAnsi="微软雅黑" w:eastAsia="微软雅黑" w:cs="微软雅黑"/>
          <w:spacing w:val="-3"/>
        </w:rPr>
        <w:t xml:space="preserve"> </w:t>
      </w:r>
      <w:r>
        <w:rPr>
          <w:rFonts w:hint="eastAsia" w:ascii="微软雅黑" w:hAnsi="微软雅黑" w:eastAsia="微软雅黑" w:cs="微软雅黑"/>
        </w:rPr>
        <w:t>services.</w:t>
      </w:r>
      <w:r>
        <w:rPr>
          <w:rFonts w:hint="eastAsia" w:ascii="微软雅黑" w:hAnsi="微软雅黑" w:eastAsia="微软雅黑" w:cs="微软雅黑"/>
          <w:spacing w:val="-2"/>
        </w:rPr>
        <w:t xml:space="preserve"> </w:t>
      </w:r>
      <w:r>
        <w:rPr>
          <w:rFonts w:hint="eastAsia" w:ascii="微软雅黑" w:hAnsi="微软雅黑" w:eastAsia="微软雅黑" w:cs="微软雅黑"/>
        </w:rPr>
        <w:t>The</w:t>
      </w:r>
      <w:r>
        <w:rPr>
          <w:rFonts w:hint="eastAsia" w:ascii="微软雅黑" w:hAnsi="微软雅黑" w:eastAsia="微软雅黑" w:cs="微软雅黑"/>
          <w:spacing w:val="-5"/>
        </w:rPr>
        <w:t xml:space="preserve"> </w:t>
      </w:r>
      <w:r>
        <w:rPr>
          <w:rFonts w:hint="eastAsia" w:ascii="微软雅黑" w:hAnsi="微软雅黑" w:eastAsia="微软雅黑" w:cs="微软雅黑"/>
        </w:rPr>
        <w:t>Parties</w:t>
      </w:r>
      <w:r>
        <w:rPr>
          <w:rFonts w:hint="eastAsia" w:ascii="微软雅黑" w:hAnsi="微软雅黑" w:eastAsia="微软雅黑" w:cs="微软雅黑"/>
          <w:spacing w:val="-3"/>
        </w:rPr>
        <w:t xml:space="preserve"> </w:t>
      </w:r>
      <w:r>
        <w:rPr>
          <w:rFonts w:hint="eastAsia" w:ascii="微软雅黑" w:hAnsi="微软雅黑" w:eastAsia="微软雅黑" w:cs="微软雅黑"/>
        </w:rPr>
        <w:t>shall</w:t>
      </w:r>
      <w:r>
        <w:rPr>
          <w:rFonts w:hint="eastAsia" w:ascii="微软雅黑" w:hAnsi="微软雅黑" w:eastAsia="微软雅黑" w:cs="微软雅黑"/>
          <w:spacing w:val="-4"/>
        </w:rPr>
        <w:t xml:space="preserve"> </w:t>
      </w:r>
      <w:r>
        <w:rPr>
          <w:rFonts w:hint="eastAsia" w:ascii="微软雅黑" w:hAnsi="微软雅黑" w:eastAsia="微软雅黑" w:cs="微软雅黑"/>
        </w:rPr>
        <w:t>therefore</w:t>
      </w:r>
      <w:r>
        <w:rPr>
          <w:rFonts w:hint="eastAsia" w:ascii="微软雅黑" w:hAnsi="微软雅黑" w:eastAsia="微软雅黑" w:cs="微软雅黑"/>
          <w:spacing w:val="-2"/>
        </w:rPr>
        <w:t xml:space="preserve"> </w:t>
      </w:r>
      <w:r>
        <w:rPr>
          <w:rFonts w:hint="eastAsia" w:ascii="微软雅黑" w:hAnsi="微软雅黑" w:eastAsia="微软雅黑" w:cs="微软雅黑"/>
        </w:rPr>
        <w:t>inform</w:t>
      </w:r>
      <w:r>
        <w:rPr>
          <w:rFonts w:hint="eastAsia" w:ascii="微软雅黑" w:hAnsi="微软雅黑" w:eastAsia="微软雅黑" w:cs="微软雅黑"/>
          <w:spacing w:val="-6"/>
        </w:rPr>
        <w:t xml:space="preserve"> </w:t>
      </w:r>
      <w:r>
        <w:rPr>
          <w:rFonts w:hint="eastAsia" w:ascii="微软雅黑" w:hAnsi="微软雅黑" w:eastAsia="微软雅黑" w:cs="微软雅黑"/>
        </w:rPr>
        <w:t>each</w:t>
      </w:r>
      <w:r>
        <w:rPr>
          <w:rFonts w:hint="eastAsia" w:ascii="微软雅黑" w:hAnsi="微软雅黑" w:eastAsia="微软雅黑" w:cs="微软雅黑"/>
          <w:spacing w:val="-3"/>
        </w:rPr>
        <w:t xml:space="preserve"> </w:t>
      </w:r>
      <w:r>
        <w:rPr>
          <w:rFonts w:hint="eastAsia" w:ascii="微软雅黑" w:hAnsi="微软雅黑" w:eastAsia="微软雅黑" w:cs="微软雅黑"/>
        </w:rPr>
        <w:t>other</w:t>
      </w:r>
      <w:r>
        <w:rPr>
          <w:rFonts w:hint="eastAsia" w:ascii="微软雅黑" w:hAnsi="微软雅黑" w:eastAsia="微软雅黑" w:cs="微软雅黑"/>
          <w:spacing w:val="-3"/>
        </w:rPr>
        <w:t xml:space="preserve"> </w:t>
      </w:r>
      <w:r>
        <w:rPr>
          <w:rFonts w:hint="eastAsia" w:ascii="微软雅黑" w:hAnsi="微软雅黑" w:eastAsia="微软雅黑" w:cs="微软雅黑"/>
        </w:rPr>
        <w:t>on</w:t>
      </w:r>
      <w:r>
        <w:rPr>
          <w:rFonts w:hint="eastAsia" w:ascii="微软雅黑" w:hAnsi="微软雅黑" w:eastAsia="微软雅黑" w:cs="微软雅黑"/>
          <w:spacing w:val="-2"/>
        </w:rPr>
        <w:t xml:space="preserve"> </w:t>
      </w:r>
      <w:r>
        <w:rPr>
          <w:rFonts w:hint="eastAsia" w:ascii="微软雅黑" w:hAnsi="微软雅黑" w:eastAsia="微软雅黑" w:cs="微软雅黑"/>
        </w:rPr>
        <w:t>the</w:t>
      </w:r>
      <w:r>
        <w:rPr>
          <w:rFonts w:hint="eastAsia" w:ascii="微软雅黑" w:hAnsi="微软雅黑" w:eastAsia="微软雅黑" w:cs="微软雅黑"/>
          <w:spacing w:val="-3"/>
        </w:rPr>
        <w:t xml:space="preserve"> </w:t>
      </w:r>
      <w:r>
        <w:rPr>
          <w:rFonts w:hint="eastAsia" w:ascii="微软雅黑" w:hAnsi="微软雅黑" w:eastAsia="微软雅黑" w:cs="微软雅黑"/>
        </w:rPr>
        <w:t>occurrence</w:t>
      </w:r>
      <w:r>
        <w:rPr>
          <w:rFonts w:hint="eastAsia" w:ascii="微软雅黑" w:hAnsi="微软雅黑" w:eastAsia="微软雅黑" w:cs="微软雅黑"/>
          <w:spacing w:val="-3"/>
        </w:rPr>
        <w:t xml:space="preserve"> </w:t>
      </w:r>
      <w:r>
        <w:rPr>
          <w:rFonts w:hint="eastAsia" w:ascii="微软雅黑" w:hAnsi="微软雅黑" w:eastAsia="微软雅黑" w:cs="微软雅黑"/>
        </w:rPr>
        <w:t>of</w:t>
      </w:r>
      <w:r>
        <w:rPr>
          <w:rFonts w:hint="eastAsia" w:ascii="微软雅黑" w:hAnsi="微软雅黑" w:eastAsia="微软雅黑" w:cs="微软雅黑"/>
          <w:spacing w:val="-3"/>
        </w:rPr>
        <w:t xml:space="preserve"> </w:t>
      </w:r>
      <w:r>
        <w:rPr>
          <w:rFonts w:hint="eastAsia" w:ascii="微软雅黑" w:hAnsi="微软雅黑" w:eastAsia="微软雅黑" w:cs="微软雅黑"/>
        </w:rPr>
        <w:t>such</w:t>
      </w:r>
      <w:r>
        <w:rPr>
          <w:rFonts w:hint="eastAsia" w:ascii="微软雅黑" w:hAnsi="微软雅黑" w:eastAsia="微软雅黑" w:cs="微软雅黑"/>
          <w:spacing w:val="-1"/>
        </w:rPr>
        <w:t xml:space="preserve"> </w:t>
      </w:r>
      <w:r>
        <w:rPr>
          <w:rFonts w:hint="eastAsia" w:ascii="微软雅黑" w:hAnsi="微软雅黑" w:eastAsia="微软雅黑" w:cs="微软雅黑"/>
        </w:rPr>
        <w:t>event</w:t>
      </w:r>
      <w:r>
        <w:rPr>
          <w:rFonts w:hint="eastAsia" w:ascii="微软雅黑" w:hAnsi="微软雅黑" w:eastAsia="微软雅黑" w:cs="微软雅黑"/>
          <w:spacing w:val="-4"/>
        </w:rPr>
        <w:t xml:space="preserve"> </w:t>
      </w:r>
      <w:r>
        <w:rPr>
          <w:rFonts w:hint="eastAsia" w:ascii="微软雅黑" w:hAnsi="微软雅黑" w:eastAsia="微软雅黑" w:cs="微软雅黑"/>
        </w:rPr>
        <w:t>in</w:t>
      </w:r>
      <w:r>
        <w:rPr>
          <w:rFonts w:hint="eastAsia" w:ascii="微软雅黑" w:hAnsi="微软雅黑" w:eastAsia="微软雅黑" w:cs="微软雅黑"/>
          <w:spacing w:val="-3"/>
        </w:rPr>
        <w:t xml:space="preserve"> </w:t>
      </w:r>
      <w:r>
        <w:rPr>
          <w:rFonts w:hint="eastAsia" w:ascii="微软雅黑" w:hAnsi="微软雅黑" w:eastAsia="微软雅黑" w:cs="微软雅黑"/>
        </w:rPr>
        <w:t>due</w:t>
      </w:r>
      <w:r>
        <w:rPr>
          <w:rFonts w:hint="eastAsia" w:ascii="微软雅黑" w:hAnsi="微软雅黑" w:eastAsia="微软雅黑" w:cs="微软雅黑"/>
          <w:spacing w:val="-3"/>
        </w:rPr>
        <w:t xml:space="preserve"> </w:t>
      </w:r>
      <w:r>
        <w:rPr>
          <w:rFonts w:hint="eastAsia" w:ascii="微软雅黑" w:hAnsi="微软雅黑" w:eastAsia="微软雅黑" w:cs="微软雅黑"/>
        </w:rPr>
        <w:t>course, exchange all necessary and relevant data, including but not limited to customer information, and jointly discuss and work out</w:t>
      </w:r>
      <w:r>
        <w:rPr>
          <w:rFonts w:hint="eastAsia" w:ascii="微软雅黑" w:hAnsi="微软雅黑" w:eastAsia="微软雅黑" w:cs="微软雅黑"/>
          <w:spacing w:val="-7"/>
        </w:rPr>
        <w:t xml:space="preserve"> </w:t>
      </w:r>
      <w:r>
        <w:rPr>
          <w:rFonts w:hint="eastAsia" w:ascii="微软雅黑" w:hAnsi="微软雅黑" w:eastAsia="微软雅黑" w:cs="微软雅黑"/>
        </w:rPr>
        <w:t>measures</w:t>
      </w:r>
      <w:r>
        <w:rPr>
          <w:rFonts w:hint="eastAsia" w:ascii="微软雅黑" w:hAnsi="微软雅黑" w:eastAsia="微软雅黑" w:cs="微软雅黑"/>
          <w:spacing w:val="-7"/>
        </w:rPr>
        <w:t xml:space="preserve"> </w:t>
      </w:r>
      <w:r>
        <w:rPr>
          <w:rFonts w:hint="eastAsia" w:ascii="微软雅黑" w:hAnsi="微软雅黑" w:eastAsia="微软雅黑" w:cs="微软雅黑"/>
        </w:rPr>
        <w:t>either</w:t>
      </w:r>
      <w:r>
        <w:rPr>
          <w:rFonts w:hint="eastAsia" w:ascii="微软雅黑" w:hAnsi="微软雅黑" w:eastAsia="微软雅黑" w:cs="微软雅黑"/>
          <w:spacing w:val="-7"/>
        </w:rPr>
        <w:t xml:space="preserve"> </w:t>
      </w:r>
      <w:r>
        <w:rPr>
          <w:rFonts w:hint="eastAsia" w:ascii="微软雅黑" w:hAnsi="微软雅黑" w:eastAsia="微软雅黑" w:cs="微软雅黑"/>
        </w:rPr>
        <w:t>to</w:t>
      </w:r>
      <w:r>
        <w:rPr>
          <w:rFonts w:hint="eastAsia" w:ascii="微软雅黑" w:hAnsi="微软雅黑" w:eastAsia="微软雅黑" w:cs="微软雅黑"/>
          <w:spacing w:val="-6"/>
        </w:rPr>
        <w:t xml:space="preserve"> </w:t>
      </w:r>
      <w:r>
        <w:rPr>
          <w:rFonts w:hint="eastAsia" w:ascii="微软雅黑" w:hAnsi="微软雅黑" w:eastAsia="微软雅黑" w:cs="微软雅黑"/>
        </w:rPr>
        <w:t>prevent</w:t>
      </w:r>
      <w:r>
        <w:rPr>
          <w:rFonts w:hint="eastAsia" w:ascii="微软雅黑" w:hAnsi="微软雅黑" w:eastAsia="微软雅黑" w:cs="微软雅黑"/>
          <w:spacing w:val="-7"/>
        </w:rPr>
        <w:t xml:space="preserve"> </w:t>
      </w:r>
      <w:r>
        <w:rPr>
          <w:rFonts w:hint="eastAsia" w:ascii="微软雅黑" w:hAnsi="微软雅黑" w:eastAsia="微软雅黑" w:cs="微软雅黑"/>
        </w:rPr>
        <w:t>or</w:t>
      </w:r>
      <w:r>
        <w:rPr>
          <w:rFonts w:hint="eastAsia" w:ascii="微软雅黑" w:hAnsi="微软雅黑" w:eastAsia="微软雅黑" w:cs="微软雅黑"/>
          <w:spacing w:val="-7"/>
        </w:rPr>
        <w:t xml:space="preserve"> </w:t>
      </w:r>
      <w:r>
        <w:rPr>
          <w:rFonts w:hint="eastAsia" w:ascii="微软雅黑" w:hAnsi="微软雅黑" w:eastAsia="微软雅黑" w:cs="微软雅黑"/>
        </w:rPr>
        <w:t>eliminate</w:t>
      </w:r>
      <w:r>
        <w:rPr>
          <w:rFonts w:hint="eastAsia" w:ascii="微软雅黑" w:hAnsi="微软雅黑" w:eastAsia="微软雅黑" w:cs="微软雅黑"/>
          <w:spacing w:val="-6"/>
        </w:rPr>
        <w:t xml:space="preserve"> </w:t>
      </w:r>
      <w:r>
        <w:rPr>
          <w:rFonts w:hint="eastAsia" w:ascii="微软雅黑" w:hAnsi="微软雅黑" w:eastAsia="微软雅黑" w:cs="微软雅黑"/>
        </w:rPr>
        <w:t>such</w:t>
      </w:r>
      <w:r>
        <w:rPr>
          <w:rFonts w:hint="eastAsia" w:ascii="微软雅黑" w:hAnsi="微软雅黑" w:eastAsia="微软雅黑" w:cs="微软雅黑"/>
          <w:spacing w:val="-6"/>
        </w:rPr>
        <w:t xml:space="preserve"> </w:t>
      </w:r>
      <w:r>
        <w:rPr>
          <w:rFonts w:hint="eastAsia" w:ascii="微软雅黑" w:hAnsi="微软雅黑" w:eastAsia="微软雅黑" w:cs="微软雅黑"/>
        </w:rPr>
        <w:t>fraud,</w:t>
      </w:r>
      <w:r>
        <w:rPr>
          <w:rFonts w:hint="eastAsia" w:ascii="微软雅黑" w:hAnsi="微软雅黑" w:eastAsia="微软雅黑" w:cs="微软雅黑"/>
          <w:spacing w:val="-5"/>
        </w:rPr>
        <w:t xml:space="preserve"> </w:t>
      </w:r>
      <w:r>
        <w:rPr>
          <w:rFonts w:hint="eastAsia" w:ascii="微软雅黑" w:hAnsi="微软雅黑" w:eastAsia="微软雅黑" w:cs="微软雅黑"/>
        </w:rPr>
        <w:t>abuse,</w:t>
      </w:r>
      <w:r>
        <w:rPr>
          <w:rFonts w:hint="eastAsia" w:ascii="微软雅黑" w:hAnsi="微软雅黑" w:eastAsia="微软雅黑" w:cs="微软雅黑"/>
          <w:spacing w:val="-6"/>
        </w:rPr>
        <w:t xml:space="preserve"> </w:t>
      </w:r>
      <w:r>
        <w:rPr>
          <w:rFonts w:hint="eastAsia" w:ascii="微软雅黑" w:hAnsi="微软雅黑" w:eastAsia="微软雅黑" w:cs="微软雅黑"/>
        </w:rPr>
        <w:t>misuse</w:t>
      </w:r>
      <w:r>
        <w:rPr>
          <w:rFonts w:hint="eastAsia" w:ascii="微软雅黑" w:hAnsi="微软雅黑" w:eastAsia="微软雅黑" w:cs="微软雅黑"/>
          <w:spacing w:val="-6"/>
        </w:rPr>
        <w:t xml:space="preserve"> </w:t>
      </w:r>
      <w:r>
        <w:rPr>
          <w:rFonts w:hint="eastAsia" w:ascii="微软雅黑" w:hAnsi="微软雅黑" w:eastAsia="微软雅黑" w:cs="微软雅黑"/>
        </w:rPr>
        <w:t>or</w:t>
      </w:r>
      <w:r>
        <w:rPr>
          <w:rFonts w:hint="eastAsia" w:ascii="微软雅黑" w:hAnsi="微软雅黑" w:eastAsia="微软雅黑" w:cs="微软雅黑"/>
          <w:spacing w:val="-7"/>
        </w:rPr>
        <w:t xml:space="preserve"> </w:t>
      </w:r>
      <w:r>
        <w:rPr>
          <w:rFonts w:hint="eastAsia" w:ascii="微软雅黑" w:hAnsi="微软雅黑" w:eastAsia="微软雅黑" w:cs="微软雅黑"/>
        </w:rPr>
        <w:t>damage;</w:t>
      </w:r>
      <w:r>
        <w:rPr>
          <w:rFonts w:hint="eastAsia" w:ascii="微软雅黑" w:hAnsi="微软雅黑" w:eastAsia="微软雅黑" w:cs="微软雅黑"/>
          <w:spacing w:val="-10"/>
        </w:rPr>
        <w:t xml:space="preserve"> </w:t>
      </w:r>
      <w:r>
        <w:rPr>
          <w:rFonts w:hint="eastAsia" w:ascii="微软雅黑" w:hAnsi="微软雅黑" w:eastAsia="微软雅黑" w:cs="微软雅黑"/>
        </w:rPr>
        <w:t>PROVIDED</w:t>
      </w:r>
      <w:r>
        <w:rPr>
          <w:rFonts w:hint="eastAsia" w:ascii="微软雅黑" w:hAnsi="微软雅黑" w:eastAsia="微软雅黑" w:cs="微软雅黑"/>
          <w:spacing w:val="-7"/>
        </w:rPr>
        <w:t xml:space="preserve"> </w:t>
      </w:r>
      <w:r>
        <w:rPr>
          <w:rFonts w:hint="eastAsia" w:ascii="微软雅黑" w:hAnsi="微软雅黑" w:eastAsia="微软雅黑" w:cs="微软雅黑"/>
        </w:rPr>
        <w:t>THAT</w:t>
      </w:r>
      <w:r>
        <w:rPr>
          <w:rFonts w:hint="eastAsia" w:ascii="微软雅黑" w:hAnsi="微软雅黑" w:eastAsia="微软雅黑" w:cs="微软雅黑"/>
          <w:spacing w:val="-8"/>
        </w:rPr>
        <w:t xml:space="preserve"> </w:t>
      </w:r>
      <w:r>
        <w:rPr>
          <w:rFonts w:hint="eastAsia" w:ascii="微软雅黑" w:hAnsi="微软雅黑" w:eastAsia="微软雅黑" w:cs="微软雅黑"/>
        </w:rPr>
        <w:t>no</w:t>
      </w:r>
      <w:r>
        <w:rPr>
          <w:rFonts w:hint="eastAsia" w:ascii="微软雅黑" w:hAnsi="微软雅黑" w:eastAsia="微软雅黑" w:cs="微软雅黑"/>
          <w:spacing w:val="-8"/>
        </w:rPr>
        <w:t xml:space="preserve"> </w:t>
      </w:r>
      <w:r>
        <w:rPr>
          <w:rFonts w:hint="eastAsia" w:ascii="微软雅黑" w:hAnsi="微软雅黑" w:eastAsia="微软雅黑" w:cs="微软雅黑"/>
        </w:rPr>
        <w:t>Party</w:t>
      </w:r>
      <w:r>
        <w:rPr>
          <w:rFonts w:hint="eastAsia" w:ascii="微软雅黑" w:hAnsi="微软雅黑" w:eastAsia="微软雅黑" w:cs="微软雅黑"/>
          <w:spacing w:val="-10"/>
        </w:rPr>
        <w:t xml:space="preserve"> </w:t>
      </w:r>
      <w:r>
        <w:rPr>
          <w:rFonts w:hint="eastAsia" w:ascii="微软雅黑" w:hAnsi="微软雅黑" w:eastAsia="微软雅黑" w:cs="微软雅黑"/>
        </w:rPr>
        <w:t>shall</w:t>
      </w:r>
      <w:r>
        <w:rPr>
          <w:rFonts w:hint="eastAsia" w:ascii="微软雅黑" w:hAnsi="微软雅黑" w:eastAsia="微软雅黑" w:cs="微软雅黑"/>
          <w:spacing w:val="-7"/>
        </w:rPr>
        <w:t xml:space="preserve"> </w:t>
      </w:r>
      <w:r>
        <w:rPr>
          <w:rFonts w:hint="eastAsia" w:ascii="微软雅黑" w:hAnsi="微软雅黑" w:eastAsia="微软雅黑" w:cs="微软雅黑"/>
        </w:rPr>
        <w:t>transfer information to the other Party to the extent that a Party is prohibited from doing so by Applicable</w:t>
      </w:r>
      <w:r>
        <w:rPr>
          <w:rFonts w:hint="eastAsia" w:ascii="微软雅黑" w:hAnsi="微软雅黑" w:eastAsia="微软雅黑" w:cs="微软雅黑"/>
          <w:spacing w:val="-23"/>
        </w:rPr>
        <w:t xml:space="preserve"> </w:t>
      </w:r>
      <w:r>
        <w:rPr>
          <w:rFonts w:hint="eastAsia" w:ascii="微软雅黑" w:hAnsi="微软雅黑" w:eastAsia="微软雅黑" w:cs="微软雅黑"/>
        </w:rPr>
        <w:t>Law.</w:t>
      </w:r>
    </w:p>
    <w:p>
      <w:pPr>
        <w:pStyle w:val="4"/>
        <w:keepNext w:val="0"/>
        <w:keepLines w:val="0"/>
        <w:pageBreakBefore w:val="0"/>
        <w:widowControl w:val="0"/>
        <w:kinsoku/>
        <w:wordWrap/>
        <w:overflowPunct/>
        <w:topLinePunct w:val="0"/>
        <w:autoSpaceDE w:val="0"/>
        <w:autoSpaceDN w:val="0"/>
        <w:bidi w:val="0"/>
        <w:adjustRightInd w:val="0"/>
        <w:snapToGrid w:val="0"/>
        <w:spacing w:before="4"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40" w:right="210"/>
        <w:jc w:val="both"/>
        <w:textAlignment w:val="auto"/>
        <w:rPr>
          <w:rFonts w:hint="eastAsia" w:ascii="微软雅黑" w:hAnsi="微软雅黑" w:eastAsia="微软雅黑" w:cs="微软雅黑"/>
        </w:rPr>
      </w:pPr>
      <w:r>
        <w:rPr>
          <w:rFonts w:hint="eastAsia" w:ascii="微软雅黑" w:hAnsi="微软雅黑" w:eastAsia="微软雅黑" w:cs="微软雅黑"/>
          <w:spacing w:val="-4"/>
        </w:rPr>
        <w:t>防止涉及双方各自网络或服务的任何类型的数据欺诈、滥用、误用或损坏符合双方的共同利益。因此，双方应在适当的时候相互通报此类事件的发生，交换所有必要和相关的数据，包括但不限于客户信息，并共同讨论和制定</w:t>
      </w:r>
      <w:r>
        <w:rPr>
          <w:rFonts w:hint="eastAsia" w:ascii="微软雅黑" w:hAnsi="微软雅黑" w:eastAsia="微软雅黑" w:cs="微软雅黑"/>
          <w:spacing w:val="-7"/>
        </w:rPr>
        <w:t>措施以防止或消除此类欺诈、滥用、误用或损坏； 前提是，在适用法律禁止一方这样做的范围内，任何一方不得</w:t>
      </w:r>
      <w:r>
        <w:rPr>
          <w:rFonts w:hint="eastAsia" w:ascii="微软雅黑" w:hAnsi="微软雅黑" w:eastAsia="微软雅黑" w:cs="微软雅黑"/>
          <w:spacing w:val="-5"/>
        </w:rPr>
        <w:t>向另一方转移信息。</w:t>
      </w:r>
    </w:p>
    <w:p>
      <w:pPr>
        <w:pStyle w:val="4"/>
        <w:keepNext w:val="0"/>
        <w:keepLines w:val="0"/>
        <w:pageBreakBefore w:val="0"/>
        <w:widowControl w:val="0"/>
        <w:kinsoku/>
        <w:wordWrap/>
        <w:overflowPunct/>
        <w:topLinePunct w:val="0"/>
        <w:autoSpaceDE w:val="0"/>
        <w:autoSpaceDN w:val="0"/>
        <w:bidi w:val="0"/>
        <w:adjustRightInd w:val="0"/>
        <w:snapToGrid w:val="0"/>
        <w:spacing w:before="11" w:line="192" w:lineRule="auto"/>
        <w:textAlignment w:val="auto"/>
        <w:rPr>
          <w:rFonts w:hint="eastAsia" w:ascii="微软雅黑" w:hAnsi="微软雅黑" w:eastAsia="微软雅黑" w:cs="微软雅黑"/>
          <w:sz w:val="18"/>
        </w:rPr>
      </w:pPr>
    </w:p>
    <w:p>
      <w:pPr>
        <w:pStyle w:val="3"/>
        <w:keepNext w:val="0"/>
        <w:keepLines w:val="0"/>
        <w:pageBreakBefore w:val="0"/>
        <w:widowControl w:val="0"/>
        <w:numPr>
          <w:ilvl w:val="0"/>
          <w:numId w:val="1"/>
        </w:numPr>
        <w:tabs>
          <w:tab w:val="left" w:pos="861"/>
        </w:tabs>
        <w:kinsoku/>
        <w:wordWrap/>
        <w:overflowPunct/>
        <w:topLinePunct w:val="0"/>
        <w:autoSpaceDE w:val="0"/>
        <w:autoSpaceDN w:val="0"/>
        <w:bidi w:val="0"/>
        <w:adjustRightInd w:val="0"/>
        <w:snapToGrid w:val="0"/>
        <w:spacing w:before="1" w:after="0" w:line="192" w:lineRule="auto"/>
        <w:ind w:left="860" w:right="0" w:hanging="721"/>
        <w:jc w:val="both"/>
        <w:textAlignment w:val="auto"/>
        <w:rPr>
          <w:rFonts w:hint="eastAsia" w:ascii="微软雅黑" w:hAnsi="微软雅黑" w:eastAsia="微软雅黑" w:cs="微软雅黑"/>
        </w:rPr>
      </w:pPr>
      <w:r>
        <w:rPr>
          <w:rFonts w:hint="eastAsia" w:ascii="微软雅黑" w:hAnsi="微软雅黑" w:eastAsia="微软雅黑" w:cs="微软雅黑"/>
        </w:rPr>
        <w:t>Security</w:t>
      </w:r>
      <w:r>
        <w:rPr>
          <w:rFonts w:hint="eastAsia" w:ascii="微软雅黑" w:hAnsi="微软雅黑" w:eastAsia="微软雅黑" w:cs="微软雅黑"/>
          <w:spacing w:val="-3"/>
        </w:rPr>
        <w:t xml:space="preserve"> </w:t>
      </w:r>
      <w:r>
        <w:rPr>
          <w:rFonts w:hint="eastAsia" w:ascii="微软雅黑" w:hAnsi="微软雅黑" w:eastAsia="微软雅黑" w:cs="微软雅黑"/>
        </w:rPr>
        <w:t>Requirements</w:t>
      </w:r>
    </w:p>
    <w:p>
      <w:pPr>
        <w:pStyle w:val="7"/>
        <w:keepNext w:val="0"/>
        <w:keepLines w:val="0"/>
        <w:pageBreakBefore w:val="0"/>
        <w:widowControl w:val="0"/>
        <w:numPr>
          <w:ilvl w:val="1"/>
          <w:numId w:val="1"/>
        </w:numPr>
        <w:tabs>
          <w:tab w:val="left" w:pos="885"/>
        </w:tabs>
        <w:kinsoku/>
        <w:wordWrap/>
        <w:overflowPunct/>
        <w:topLinePunct w:val="0"/>
        <w:autoSpaceDE w:val="0"/>
        <w:autoSpaceDN w:val="0"/>
        <w:bidi w:val="0"/>
        <w:adjustRightInd w:val="0"/>
        <w:snapToGrid w:val="0"/>
        <w:spacing w:before="0" w:after="0" w:line="192" w:lineRule="auto"/>
        <w:ind w:left="884" w:right="220"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Each Party shall ensure that the Services provided by it hereunder will comply with the security requirements as defined in this clause and Applicable</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Law.</w:t>
      </w:r>
    </w:p>
    <w:p>
      <w:pPr>
        <w:pStyle w:val="4"/>
        <w:keepNext w:val="0"/>
        <w:keepLines w:val="0"/>
        <w:pageBreakBefore w:val="0"/>
        <w:widowControl w:val="0"/>
        <w:kinsoku/>
        <w:wordWrap/>
        <w:overflowPunct/>
        <w:topLinePunct w:val="0"/>
        <w:autoSpaceDE w:val="0"/>
        <w:autoSpaceDN w:val="0"/>
        <w:bidi w:val="0"/>
        <w:adjustRightInd w:val="0"/>
        <w:snapToGrid w:val="0"/>
        <w:spacing w:before="5"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951"/>
        <w:textAlignment w:val="auto"/>
        <w:rPr>
          <w:rFonts w:hint="eastAsia" w:ascii="微软雅黑" w:hAnsi="微软雅黑" w:eastAsia="微软雅黑" w:cs="微软雅黑"/>
        </w:rPr>
      </w:pPr>
      <w:r>
        <w:rPr>
          <w:rFonts w:hint="eastAsia" w:ascii="微软雅黑" w:hAnsi="微软雅黑" w:eastAsia="微软雅黑" w:cs="微软雅黑"/>
        </w:rPr>
        <w:t>各方应确保其在本协议项下提供的服务符合本条款和适用法律规定的安全要求。</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0"/>
        </w:rPr>
      </w:pPr>
    </w:p>
    <w:p>
      <w:pPr>
        <w:pStyle w:val="4"/>
        <w:keepNext w:val="0"/>
        <w:keepLines w:val="0"/>
        <w:pageBreakBefore w:val="0"/>
        <w:widowControl w:val="0"/>
        <w:kinsoku/>
        <w:wordWrap/>
        <w:overflowPunct/>
        <w:topLinePunct w:val="0"/>
        <w:autoSpaceDE w:val="0"/>
        <w:autoSpaceDN w:val="0"/>
        <w:bidi w:val="0"/>
        <w:adjustRightInd w:val="0"/>
        <w:snapToGrid w:val="0"/>
        <w:spacing w:before="5" w:line="192" w:lineRule="auto"/>
        <w:textAlignment w:val="auto"/>
        <w:rPr>
          <w:rFonts w:hint="eastAsia" w:ascii="微软雅黑" w:hAnsi="微软雅黑" w:eastAsia="微软雅黑" w:cs="微软雅黑"/>
          <w:sz w:val="17"/>
        </w:rPr>
      </w:pPr>
    </w:p>
    <w:p>
      <w:pPr>
        <w:pStyle w:val="7"/>
        <w:keepNext w:val="0"/>
        <w:keepLines w:val="0"/>
        <w:pageBreakBefore w:val="0"/>
        <w:widowControl w:val="0"/>
        <w:numPr>
          <w:ilvl w:val="1"/>
          <w:numId w:val="1"/>
        </w:numPr>
        <w:tabs>
          <w:tab w:val="left" w:pos="885"/>
        </w:tabs>
        <w:kinsoku/>
        <w:wordWrap/>
        <w:overflowPunct/>
        <w:topLinePunct w:val="0"/>
        <w:autoSpaceDE w:val="0"/>
        <w:autoSpaceDN w:val="0"/>
        <w:bidi w:val="0"/>
        <w:adjustRightInd w:val="0"/>
        <w:snapToGrid w:val="0"/>
        <w:spacing w:before="0" w:after="0" w:line="192" w:lineRule="auto"/>
        <w:ind w:left="884" w:right="213"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Each</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Party</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will</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use</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all</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reasonable</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efforts</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identify</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vulnerabilities,</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threats</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risks</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linked</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Services</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provided by it hereunder at any time during the term of the agreement. Each Party shall advise the other Party in case of security related</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flaws.</w:t>
      </w:r>
    </w:p>
    <w:p>
      <w:pPr>
        <w:pStyle w:val="4"/>
        <w:keepNext w:val="0"/>
        <w:keepLines w:val="0"/>
        <w:pageBreakBefore w:val="0"/>
        <w:widowControl w:val="0"/>
        <w:kinsoku/>
        <w:wordWrap/>
        <w:overflowPunct/>
        <w:topLinePunct w:val="0"/>
        <w:autoSpaceDE w:val="0"/>
        <w:autoSpaceDN w:val="0"/>
        <w:bidi w:val="0"/>
        <w:adjustRightInd w:val="0"/>
        <w:snapToGrid w:val="0"/>
        <w:spacing w:before="7"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740" w:right="211" w:hanging="32"/>
        <w:textAlignment w:val="auto"/>
        <w:rPr>
          <w:rFonts w:hint="eastAsia" w:ascii="微软雅黑" w:hAnsi="微软雅黑" w:eastAsia="微软雅黑" w:cs="微软雅黑"/>
        </w:rPr>
      </w:pPr>
      <w:r>
        <w:rPr>
          <w:rFonts w:hint="eastAsia" w:ascii="微软雅黑" w:hAnsi="微软雅黑" w:eastAsia="微软雅黑" w:cs="微软雅黑"/>
          <w:spacing w:val="-10"/>
        </w:rPr>
        <w:t>在协议期限内的任何时候，每一方都将尽一切合理努力来识别与其在本协议项下提供的服务相关的漏洞、威胁或风险。 每一方应在安全相关缺陷的情况下通知另一方。</w:t>
      </w:r>
    </w:p>
    <w:p>
      <w:pPr>
        <w:keepNext w:val="0"/>
        <w:keepLines w:val="0"/>
        <w:pageBreakBefore w:val="0"/>
        <w:widowControl w:val="0"/>
        <w:kinsoku/>
        <w:wordWrap/>
        <w:overflowPunct/>
        <w:topLinePunct w:val="0"/>
        <w:autoSpaceDE w:val="0"/>
        <w:autoSpaceDN w:val="0"/>
        <w:bidi w:val="0"/>
        <w:adjustRightInd w:val="0"/>
        <w:snapToGrid w:val="0"/>
        <w:spacing w:after="0" w:line="192" w:lineRule="auto"/>
        <w:jc w:val="both"/>
        <w:textAlignment w:val="auto"/>
        <w:rPr>
          <w:rFonts w:hint="eastAsia" w:ascii="微软雅黑" w:hAnsi="微软雅黑" w:eastAsia="微软雅黑" w:cs="微软雅黑"/>
        </w:rPr>
      </w:pPr>
    </w:p>
    <w:p>
      <w:pPr>
        <w:pStyle w:val="7"/>
        <w:keepNext w:val="0"/>
        <w:keepLines w:val="0"/>
        <w:pageBreakBefore w:val="0"/>
        <w:widowControl w:val="0"/>
        <w:numPr>
          <w:ilvl w:val="1"/>
          <w:numId w:val="1"/>
        </w:numPr>
        <w:tabs>
          <w:tab w:val="left" w:pos="884"/>
          <w:tab w:val="left" w:pos="885"/>
        </w:tabs>
        <w:kinsoku/>
        <w:wordWrap/>
        <w:overflowPunct/>
        <w:topLinePunct w:val="0"/>
        <w:autoSpaceDE w:val="0"/>
        <w:autoSpaceDN w:val="0"/>
        <w:bidi w:val="0"/>
        <w:adjustRightInd w:val="0"/>
        <w:snapToGrid w:val="0"/>
        <w:spacing w:before="93" w:after="0" w:line="192" w:lineRule="auto"/>
        <w:ind w:left="884" w:right="215" w:hanging="745"/>
        <w:jc w:val="left"/>
        <w:textAlignment w:val="auto"/>
        <w:rPr>
          <w:rFonts w:hint="eastAsia" w:ascii="微软雅黑" w:hAnsi="微软雅黑" w:eastAsia="微软雅黑" w:cs="微软雅黑"/>
          <w:sz w:val="21"/>
        </w:rPr>
      </w:pPr>
      <w:r>
        <w:rPr>
          <w:rFonts w:hint="eastAsia" w:ascii="微软雅黑" w:hAnsi="微软雅黑" w:eastAsia="微软雅黑" w:cs="微软雅黑"/>
          <w:sz w:val="21"/>
        </w:rPr>
        <w:t>The Parties shall advise each other immediately on becoming aware of any security breach, potential security breach or any suspected misuse that may affect the Services</w:t>
      </w:r>
      <w:r>
        <w:rPr>
          <w:rFonts w:hint="eastAsia" w:ascii="微软雅黑" w:hAnsi="微软雅黑" w:eastAsia="微软雅黑" w:cs="微软雅黑"/>
          <w:spacing w:val="-15"/>
          <w:sz w:val="21"/>
        </w:rPr>
        <w:t xml:space="preserve"> </w:t>
      </w:r>
      <w:r>
        <w:rPr>
          <w:rFonts w:hint="eastAsia" w:ascii="微软雅黑" w:hAnsi="微软雅黑" w:eastAsia="微软雅黑" w:cs="微软雅黑"/>
          <w:sz w:val="21"/>
        </w:rPr>
        <w:t>hereunder.</w:t>
      </w:r>
    </w:p>
    <w:p>
      <w:pPr>
        <w:pStyle w:val="4"/>
        <w:keepNext w:val="0"/>
        <w:keepLines w:val="0"/>
        <w:pageBreakBefore w:val="0"/>
        <w:widowControl w:val="0"/>
        <w:kinsoku/>
        <w:wordWrap/>
        <w:overflowPunct/>
        <w:topLinePunct w:val="0"/>
        <w:autoSpaceDE w:val="0"/>
        <w:autoSpaceDN w:val="0"/>
        <w:bidi w:val="0"/>
        <w:adjustRightInd w:val="0"/>
        <w:snapToGrid w:val="0"/>
        <w:spacing w:before="5"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877"/>
        <w:textAlignment w:val="auto"/>
        <w:rPr>
          <w:rFonts w:hint="eastAsia" w:ascii="微软雅黑" w:hAnsi="微软雅黑" w:eastAsia="微软雅黑" w:cs="微软雅黑"/>
        </w:rPr>
      </w:pPr>
      <w:r>
        <w:rPr>
          <w:rFonts w:hint="eastAsia" w:ascii="微软雅黑" w:hAnsi="微软雅黑" w:eastAsia="微软雅黑" w:cs="微软雅黑"/>
        </w:rPr>
        <w:t>双方应在发现任何可能影响本协议项下服务的安全漏洞、潜在安全漏洞或任何疑似滥用时立即通知对方。</w:t>
      </w:r>
    </w:p>
    <w:p>
      <w:pPr>
        <w:pStyle w:val="4"/>
        <w:keepNext w:val="0"/>
        <w:keepLines w:val="0"/>
        <w:pageBreakBefore w:val="0"/>
        <w:widowControl w:val="0"/>
        <w:kinsoku/>
        <w:wordWrap/>
        <w:overflowPunct/>
        <w:topLinePunct w:val="0"/>
        <w:autoSpaceDE w:val="0"/>
        <w:autoSpaceDN w:val="0"/>
        <w:bidi w:val="0"/>
        <w:adjustRightInd w:val="0"/>
        <w:snapToGrid w:val="0"/>
        <w:spacing w:before="9"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1"/>
          <w:numId w:val="1"/>
        </w:numPr>
        <w:tabs>
          <w:tab w:val="left" w:pos="884"/>
          <w:tab w:val="left" w:pos="885"/>
        </w:tabs>
        <w:kinsoku/>
        <w:wordWrap/>
        <w:overflowPunct/>
        <w:topLinePunct w:val="0"/>
        <w:autoSpaceDE w:val="0"/>
        <w:autoSpaceDN w:val="0"/>
        <w:bidi w:val="0"/>
        <w:adjustRightInd w:val="0"/>
        <w:snapToGrid w:val="0"/>
        <w:spacing w:before="0" w:after="0" w:line="192" w:lineRule="auto"/>
        <w:ind w:left="884" w:right="0" w:hanging="745"/>
        <w:jc w:val="left"/>
        <w:textAlignment w:val="auto"/>
        <w:rPr>
          <w:rFonts w:hint="eastAsia" w:ascii="微软雅黑" w:hAnsi="微软雅黑" w:eastAsia="微软雅黑" w:cs="微软雅黑"/>
          <w:sz w:val="21"/>
        </w:rPr>
      </w:pPr>
      <w:r>
        <w:rPr>
          <w:rFonts w:hint="eastAsia" w:ascii="微软雅黑" w:hAnsi="微软雅黑" w:eastAsia="微软雅黑" w:cs="微软雅黑"/>
          <w:sz w:val="21"/>
        </w:rPr>
        <w:t>The Parties shall collaborate in order to eliminate any kind of security</w:t>
      </w:r>
      <w:r>
        <w:rPr>
          <w:rFonts w:hint="eastAsia" w:ascii="微软雅黑" w:hAnsi="微软雅黑" w:eastAsia="微软雅黑" w:cs="微软雅黑"/>
          <w:spacing w:val="-16"/>
          <w:sz w:val="21"/>
        </w:rPr>
        <w:t xml:space="preserve"> </w:t>
      </w:r>
      <w:r>
        <w:rPr>
          <w:rFonts w:hint="eastAsia" w:ascii="微软雅黑" w:hAnsi="微软雅黑" w:eastAsia="微软雅黑" w:cs="微软雅黑"/>
          <w:sz w:val="21"/>
        </w:rPr>
        <w:t>incident.</w:t>
      </w:r>
    </w:p>
    <w:p>
      <w:pPr>
        <w:pStyle w:val="4"/>
        <w:keepNext w:val="0"/>
        <w:keepLines w:val="0"/>
        <w:pageBreakBefore w:val="0"/>
        <w:widowControl w:val="0"/>
        <w:kinsoku/>
        <w:wordWrap/>
        <w:overflowPunct/>
        <w:topLinePunct w:val="0"/>
        <w:autoSpaceDE w:val="0"/>
        <w:autoSpaceDN w:val="0"/>
        <w:bidi w:val="0"/>
        <w:adjustRightInd w:val="0"/>
        <w:snapToGrid w:val="0"/>
        <w:spacing w:before="7"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877"/>
        <w:textAlignment w:val="auto"/>
        <w:rPr>
          <w:rFonts w:hint="eastAsia" w:ascii="微软雅黑" w:hAnsi="微软雅黑" w:eastAsia="微软雅黑" w:cs="微软雅黑"/>
        </w:rPr>
      </w:pPr>
      <w:r>
        <w:rPr>
          <w:rFonts w:hint="eastAsia" w:ascii="微软雅黑" w:hAnsi="微软雅黑" w:eastAsia="微软雅黑" w:cs="微软雅黑"/>
        </w:rPr>
        <w:t>双方应合作以消除任何类型的安全事件。</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0"/>
        </w:rPr>
      </w:pPr>
    </w:p>
    <w:p>
      <w:pPr>
        <w:pStyle w:val="3"/>
        <w:keepNext w:val="0"/>
        <w:keepLines w:val="0"/>
        <w:pageBreakBefore w:val="0"/>
        <w:widowControl w:val="0"/>
        <w:kinsoku/>
        <w:wordWrap/>
        <w:overflowPunct/>
        <w:topLinePunct w:val="0"/>
        <w:autoSpaceDE w:val="0"/>
        <w:autoSpaceDN w:val="0"/>
        <w:bidi w:val="0"/>
        <w:adjustRightInd w:val="0"/>
        <w:snapToGrid w:val="0"/>
        <w:spacing w:before="159" w:line="192" w:lineRule="auto"/>
        <w:ind w:left="140" w:firstLine="0"/>
        <w:textAlignment w:val="auto"/>
        <w:rPr>
          <w:rFonts w:hint="eastAsia" w:ascii="微软雅黑" w:hAnsi="微软雅黑" w:eastAsia="微软雅黑" w:cs="微软雅黑"/>
        </w:rPr>
      </w:pPr>
      <w:r>
        <w:rPr>
          <w:rFonts w:hint="eastAsia" w:ascii="微软雅黑" w:hAnsi="微软雅黑" w:eastAsia="微软雅黑" w:cs="微软雅黑"/>
          <w:w w:val="100"/>
        </w:rPr>
        <w:t>10</w:t>
      </w:r>
      <w:r>
        <w:rPr>
          <w:rFonts w:hint="eastAsia" w:ascii="微软雅黑" w:hAnsi="微软雅黑" w:eastAsia="微软雅黑" w:cs="微软雅黑"/>
          <w:w w:val="69"/>
        </w:rPr>
        <w:t>A</w:t>
      </w:r>
      <w:r>
        <w:rPr>
          <w:rFonts w:hint="eastAsia" w:ascii="微软雅黑" w:hAnsi="微软雅黑" w:eastAsia="微软雅黑" w:cs="微软雅黑"/>
          <w:w w:val="197"/>
        </w:rPr>
        <w:t>.</w:t>
      </w:r>
      <w:r>
        <w:rPr>
          <w:rFonts w:hint="eastAsia" w:ascii="微软雅黑" w:hAnsi="微软雅黑" w:eastAsia="微软雅黑" w:cs="微软雅黑"/>
          <w:w w:val="201"/>
        </w:rPr>
        <w:t xml:space="preserve"> </w:t>
      </w:r>
      <w:r>
        <w:rPr>
          <w:rFonts w:hint="eastAsia" w:ascii="微软雅黑" w:hAnsi="微软雅黑" w:eastAsia="微软雅黑" w:cs="微软雅黑"/>
        </w:rPr>
        <w:t xml:space="preserve">   </w:t>
      </w:r>
      <w:r>
        <w:rPr>
          <w:rFonts w:hint="eastAsia" w:ascii="微软雅黑" w:hAnsi="微软雅黑" w:eastAsia="微软雅黑" w:cs="微软雅黑"/>
          <w:spacing w:val="-18"/>
        </w:rPr>
        <w:t xml:space="preserve"> </w:t>
      </w:r>
      <w:r>
        <w:rPr>
          <w:rFonts w:hint="eastAsia" w:ascii="微软雅黑" w:hAnsi="微软雅黑" w:eastAsia="微软雅黑" w:cs="微软雅黑"/>
          <w:w w:val="100"/>
        </w:rPr>
        <w:t>Use</w:t>
      </w:r>
      <w:r>
        <w:rPr>
          <w:rFonts w:hint="eastAsia" w:ascii="微软雅黑" w:hAnsi="微软雅黑" w:eastAsia="微软雅黑" w:cs="微软雅黑"/>
          <w:spacing w:val="-1"/>
        </w:rPr>
        <w:t xml:space="preserve"> </w:t>
      </w:r>
      <w:r>
        <w:rPr>
          <w:rFonts w:hint="eastAsia" w:ascii="微软雅黑" w:hAnsi="微软雅黑" w:eastAsia="微软雅黑" w:cs="微软雅黑"/>
          <w:spacing w:val="-3"/>
          <w:w w:val="100"/>
        </w:rPr>
        <w:t>o</w:t>
      </w:r>
      <w:r>
        <w:rPr>
          <w:rFonts w:hint="eastAsia" w:ascii="微软雅黑" w:hAnsi="微软雅黑" w:eastAsia="微软雅黑" w:cs="微软雅黑"/>
          <w:w w:val="100"/>
        </w:rPr>
        <w:t>f</w:t>
      </w:r>
      <w:r>
        <w:rPr>
          <w:rFonts w:hint="eastAsia" w:ascii="微软雅黑" w:hAnsi="微软雅黑" w:eastAsia="微软雅黑" w:cs="微软雅黑"/>
          <w:spacing w:val="-1"/>
        </w:rPr>
        <w:t xml:space="preserve"> </w:t>
      </w:r>
      <w:r>
        <w:rPr>
          <w:rFonts w:hint="eastAsia" w:ascii="微软雅黑" w:hAnsi="微软雅黑" w:eastAsia="微软雅黑" w:cs="微软雅黑"/>
          <w:w w:val="100"/>
        </w:rPr>
        <w:t>Serv</w:t>
      </w:r>
      <w:r>
        <w:rPr>
          <w:rFonts w:hint="eastAsia" w:ascii="微软雅黑" w:hAnsi="微软雅黑" w:eastAsia="微软雅黑" w:cs="微软雅黑"/>
          <w:spacing w:val="-2"/>
          <w:w w:val="100"/>
        </w:rPr>
        <w:t>i</w:t>
      </w:r>
      <w:r>
        <w:rPr>
          <w:rFonts w:hint="eastAsia" w:ascii="微软雅黑" w:hAnsi="微软雅黑" w:eastAsia="微软雅黑" w:cs="微软雅黑"/>
          <w:w w:val="100"/>
        </w:rPr>
        <w:t>ce</w:t>
      </w:r>
    </w:p>
    <w:p>
      <w:pPr>
        <w:keepNext w:val="0"/>
        <w:keepLines w:val="0"/>
        <w:pageBreakBefore w:val="0"/>
        <w:widowControl w:val="0"/>
        <w:kinsoku/>
        <w:wordWrap/>
        <w:overflowPunct/>
        <w:topLinePunct w:val="0"/>
        <w:autoSpaceDE w:val="0"/>
        <w:autoSpaceDN w:val="0"/>
        <w:bidi w:val="0"/>
        <w:adjustRightInd w:val="0"/>
        <w:snapToGrid w:val="0"/>
        <w:spacing w:before="0" w:line="192" w:lineRule="auto"/>
        <w:ind w:left="140" w:right="0" w:firstLine="0"/>
        <w:jc w:val="left"/>
        <w:textAlignment w:val="auto"/>
        <w:rPr>
          <w:rFonts w:hint="eastAsia" w:ascii="微软雅黑" w:hAnsi="微软雅黑" w:eastAsia="微软雅黑" w:cs="微软雅黑"/>
          <w:sz w:val="22"/>
        </w:rPr>
      </w:pPr>
      <w:r>
        <w:rPr>
          <w:rFonts w:hint="eastAsia" w:ascii="微软雅黑" w:hAnsi="微软雅黑" w:eastAsia="微软雅黑" w:cs="微软雅黑"/>
          <w:sz w:val="21"/>
        </w:rPr>
        <w:t xml:space="preserve">10A.1 </w:t>
      </w:r>
      <w:r>
        <w:rPr>
          <w:rFonts w:hint="eastAsia" w:ascii="微软雅黑" w:hAnsi="微软雅黑" w:eastAsia="微软雅黑" w:cs="微软雅黑"/>
          <w:sz w:val="22"/>
        </w:rPr>
        <w:t>Customer</w:t>
      </w:r>
      <w:r>
        <w:rPr>
          <w:rFonts w:hint="eastAsia" w:ascii="微软雅黑" w:hAnsi="微软雅黑" w:eastAsia="微软雅黑" w:cs="微软雅黑"/>
          <w:spacing w:val="-11"/>
          <w:sz w:val="22"/>
        </w:rPr>
        <w:t xml:space="preserve"> </w:t>
      </w:r>
      <w:r>
        <w:rPr>
          <w:rFonts w:hint="eastAsia" w:ascii="微软雅黑" w:hAnsi="微软雅黑" w:eastAsia="微软雅黑" w:cs="微软雅黑"/>
          <w:sz w:val="22"/>
        </w:rPr>
        <w:t>shall:</w:t>
      </w: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textAlignment w:val="auto"/>
        <w:rPr>
          <w:rFonts w:hint="eastAsia" w:ascii="微软雅黑" w:hAnsi="微软雅黑" w:eastAsia="微软雅黑" w:cs="微软雅黑"/>
          <w:sz w:val="22"/>
        </w:rPr>
      </w:pPr>
    </w:p>
    <w:p>
      <w:pPr>
        <w:pStyle w:val="2"/>
        <w:keepNext w:val="0"/>
        <w:keepLines w:val="0"/>
        <w:pageBreakBefore w:val="0"/>
        <w:widowControl w:val="0"/>
        <w:numPr>
          <w:ilvl w:val="2"/>
          <w:numId w:val="1"/>
        </w:numPr>
        <w:tabs>
          <w:tab w:val="left" w:pos="1558"/>
          <w:tab w:val="left" w:pos="1559"/>
        </w:tabs>
        <w:kinsoku/>
        <w:wordWrap/>
        <w:overflowPunct/>
        <w:topLinePunct w:val="0"/>
        <w:autoSpaceDE w:val="0"/>
        <w:autoSpaceDN w:val="0"/>
        <w:bidi w:val="0"/>
        <w:adjustRightInd w:val="0"/>
        <w:snapToGrid w:val="0"/>
        <w:spacing w:before="0" w:after="0" w:line="192" w:lineRule="auto"/>
        <w:ind w:left="1558" w:right="0" w:hanging="567"/>
        <w:jc w:val="left"/>
        <w:textAlignment w:val="auto"/>
        <w:rPr>
          <w:rFonts w:hint="eastAsia" w:ascii="微软雅黑" w:hAnsi="微软雅黑" w:eastAsia="微软雅黑" w:cs="微软雅黑"/>
        </w:rPr>
      </w:pPr>
      <w:r>
        <w:rPr>
          <w:rFonts w:hint="eastAsia" w:ascii="微软雅黑" w:hAnsi="微软雅黑" w:eastAsia="微软雅黑" w:cs="微软雅黑"/>
        </w:rPr>
        <w:t>use the Services in accordance with the Contract and all applicable</w:t>
      </w:r>
      <w:r>
        <w:rPr>
          <w:rFonts w:hint="eastAsia" w:ascii="微软雅黑" w:hAnsi="微软雅黑" w:eastAsia="微软雅黑" w:cs="微软雅黑"/>
          <w:spacing w:val="-9"/>
        </w:rPr>
        <w:t xml:space="preserve"> </w:t>
      </w:r>
      <w:r>
        <w:rPr>
          <w:rFonts w:hint="eastAsia" w:ascii="微软雅黑" w:hAnsi="微软雅黑" w:eastAsia="微软雅黑" w:cs="微软雅黑"/>
        </w:rPr>
        <w:t>laws;</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2"/>
        </w:rPr>
      </w:pPr>
    </w:p>
    <w:p>
      <w:pPr>
        <w:pStyle w:val="7"/>
        <w:keepNext w:val="0"/>
        <w:keepLines w:val="0"/>
        <w:pageBreakBefore w:val="0"/>
        <w:widowControl w:val="0"/>
        <w:numPr>
          <w:ilvl w:val="2"/>
          <w:numId w:val="1"/>
        </w:numPr>
        <w:tabs>
          <w:tab w:val="left" w:pos="1558"/>
          <w:tab w:val="left" w:pos="1559"/>
        </w:tabs>
        <w:kinsoku/>
        <w:wordWrap/>
        <w:overflowPunct/>
        <w:topLinePunct w:val="0"/>
        <w:autoSpaceDE w:val="0"/>
        <w:autoSpaceDN w:val="0"/>
        <w:bidi w:val="0"/>
        <w:adjustRightInd w:val="0"/>
        <w:snapToGrid w:val="0"/>
        <w:spacing w:before="0" w:after="0" w:line="192" w:lineRule="auto"/>
        <w:ind w:left="1558" w:right="221" w:hanging="567"/>
        <w:jc w:val="left"/>
        <w:textAlignment w:val="auto"/>
        <w:rPr>
          <w:rFonts w:hint="eastAsia" w:ascii="微软雅黑" w:hAnsi="微软雅黑" w:eastAsia="微软雅黑" w:cs="微软雅黑"/>
          <w:sz w:val="22"/>
        </w:rPr>
      </w:pPr>
      <w:r>
        <w:rPr>
          <w:rFonts w:hint="eastAsia" w:ascii="微软雅黑" w:hAnsi="微软雅黑" w:eastAsia="微软雅黑" w:cs="微软雅黑"/>
          <w:sz w:val="22"/>
        </w:rPr>
        <w:t xml:space="preserve">promptly notify </w:t>
      </w:r>
      <w:r>
        <w:rPr>
          <w:rFonts w:hint="eastAsia" w:ascii="微软雅黑" w:hAnsi="微软雅黑" w:eastAsia="微软雅黑" w:cs="微软雅黑"/>
          <w:sz w:val="22"/>
          <w:lang w:eastAsia="zh-CN"/>
        </w:rPr>
        <w:t>Frogbt</w:t>
      </w:r>
      <w:r>
        <w:rPr>
          <w:rFonts w:hint="eastAsia" w:ascii="微软雅黑" w:hAnsi="微软雅黑" w:eastAsia="微软雅黑" w:cs="微软雅黑"/>
          <w:sz w:val="22"/>
        </w:rPr>
        <w:t xml:space="preserve"> of any Unauthorised Activity in relation to the Service, a Customer Service or the Network of which the Customer becomes aware</w:t>
      </w:r>
      <w:r>
        <w:rPr>
          <w:rFonts w:hint="eastAsia" w:ascii="微软雅黑" w:hAnsi="微软雅黑" w:eastAsia="微软雅黑" w:cs="微软雅黑"/>
          <w:spacing w:val="-5"/>
          <w:sz w:val="22"/>
        </w:rPr>
        <w:t xml:space="preserve"> </w:t>
      </w:r>
      <w:r>
        <w:rPr>
          <w:rFonts w:hint="eastAsia" w:ascii="微软雅黑" w:hAnsi="微软雅黑" w:eastAsia="微软雅黑" w:cs="微软雅黑"/>
          <w:sz w:val="22"/>
        </w:rPr>
        <w:t>of;</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2"/>
        </w:rPr>
      </w:pPr>
    </w:p>
    <w:p>
      <w:pPr>
        <w:pStyle w:val="7"/>
        <w:keepNext w:val="0"/>
        <w:keepLines w:val="0"/>
        <w:pageBreakBefore w:val="0"/>
        <w:widowControl w:val="0"/>
        <w:numPr>
          <w:ilvl w:val="2"/>
          <w:numId w:val="1"/>
        </w:numPr>
        <w:tabs>
          <w:tab w:val="left" w:pos="1558"/>
          <w:tab w:val="left" w:pos="1559"/>
        </w:tabs>
        <w:kinsoku/>
        <w:wordWrap/>
        <w:overflowPunct/>
        <w:topLinePunct w:val="0"/>
        <w:autoSpaceDE w:val="0"/>
        <w:autoSpaceDN w:val="0"/>
        <w:bidi w:val="0"/>
        <w:adjustRightInd w:val="0"/>
        <w:snapToGrid w:val="0"/>
        <w:spacing w:before="0" w:after="0" w:line="192" w:lineRule="auto"/>
        <w:ind w:left="1558" w:right="218" w:hanging="567"/>
        <w:jc w:val="left"/>
        <w:textAlignment w:val="auto"/>
        <w:rPr>
          <w:rFonts w:hint="eastAsia" w:ascii="微软雅黑" w:hAnsi="微软雅黑" w:eastAsia="微软雅黑" w:cs="微软雅黑"/>
          <w:sz w:val="22"/>
        </w:rPr>
      </w:pPr>
      <w:r>
        <w:rPr>
          <w:rFonts w:hint="eastAsia" w:ascii="微软雅黑" w:hAnsi="微软雅黑" w:eastAsia="微软雅黑" w:cs="微软雅黑"/>
          <w:sz w:val="22"/>
        </w:rPr>
        <w:t xml:space="preserve">co-operate with </w:t>
      </w:r>
      <w:r>
        <w:rPr>
          <w:rFonts w:hint="eastAsia" w:ascii="微软雅黑" w:hAnsi="微软雅黑" w:eastAsia="微软雅黑" w:cs="微软雅黑"/>
          <w:sz w:val="22"/>
          <w:lang w:eastAsia="zh-CN"/>
        </w:rPr>
        <w:t>Frogbt</w:t>
      </w:r>
      <w:r>
        <w:rPr>
          <w:rFonts w:hint="eastAsia" w:ascii="微软雅黑" w:hAnsi="微软雅黑" w:eastAsia="微软雅黑" w:cs="微软雅黑"/>
          <w:sz w:val="22"/>
        </w:rPr>
        <w:t xml:space="preserve"> in establishing procedures to eliminate or reduce Unauthorised Activities and the opportunity for Unauthorised</w:t>
      </w:r>
      <w:r>
        <w:rPr>
          <w:rFonts w:hint="eastAsia" w:ascii="微软雅黑" w:hAnsi="微软雅黑" w:eastAsia="微软雅黑" w:cs="微软雅黑"/>
          <w:spacing w:val="-22"/>
          <w:sz w:val="22"/>
        </w:rPr>
        <w:t xml:space="preserve"> </w:t>
      </w:r>
      <w:r>
        <w:rPr>
          <w:rFonts w:hint="eastAsia" w:ascii="微软雅黑" w:hAnsi="微软雅黑" w:eastAsia="微软雅黑" w:cs="微软雅黑"/>
          <w:sz w:val="22"/>
        </w:rPr>
        <w:t>Activities;</w:t>
      </w:r>
    </w:p>
    <w:p>
      <w:pPr>
        <w:pStyle w:val="4"/>
        <w:keepNext w:val="0"/>
        <w:keepLines w:val="0"/>
        <w:pageBreakBefore w:val="0"/>
        <w:widowControl w:val="0"/>
        <w:kinsoku/>
        <w:wordWrap/>
        <w:overflowPunct/>
        <w:topLinePunct w:val="0"/>
        <w:autoSpaceDE w:val="0"/>
        <w:autoSpaceDN w:val="0"/>
        <w:bidi w:val="0"/>
        <w:adjustRightInd w:val="0"/>
        <w:snapToGrid w:val="0"/>
        <w:spacing w:before="11" w:line="192" w:lineRule="auto"/>
        <w:textAlignment w:val="auto"/>
        <w:rPr>
          <w:rFonts w:hint="eastAsia" w:ascii="微软雅黑" w:hAnsi="微软雅黑" w:eastAsia="微软雅黑" w:cs="微软雅黑"/>
        </w:rPr>
      </w:pPr>
    </w:p>
    <w:p>
      <w:pPr>
        <w:pStyle w:val="7"/>
        <w:keepNext w:val="0"/>
        <w:keepLines w:val="0"/>
        <w:pageBreakBefore w:val="0"/>
        <w:widowControl w:val="0"/>
        <w:numPr>
          <w:ilvl w:val="2"/>
          <w:numId w:val="1"/>
        </w:numPr>
        <w:tabs>
          <w:tab w:val="left" w:pos="1558"/>
          <w:tab w:val="left" w:pos="1559"/>
        </w:tabs>
        <w:kinsoku/>
        <w:wordWrap/>
        <w:overflowPunct/>
        <w:topLinePunct w:val="0"/>
        <w:autoSpaceDE w:val="0"/>
        <w:autoSpaceDN w:val="0"/>
        <w:bidi w:val="0"/>
        <w:adjustRightInd w:val="0"/>
        <w:snapToGrid w:val="0"/>
        <w:spacing w:before="0" w:after="0" w:line="192" w:lineRule="auto"/>
        <w:ind w:left="1558" w:right="217" w:hanging="567"/>
        <w:jc w:val="left"/>
        <w:textAlignment w:val="auto"/>
        <w:rPr>
          <w:rFonts w:hint="eastAsia" w:ascii="微软雅黑" w:hAnsi="微软雅黑" w:eastAsia="微软雅黑" w:cs="微软雅黑"/>
          <w:sz w:val="22"/>
        </w:rPr>
      </w:pPr>
      <w:r>
        <w:rPr>
          <w:rFonts w:hint="eastAsia" w:ascii="微软雅黑" w:hAnsi="微软雅黑" w:eastAsia="微软雅黑" w:cs="微软雅黑"/>
          <w:sz w:val="22"/>
        </w:rPr>
        <w:t>provide</w:t>
      </w:r>
      <w:r>
        <w:rPr>
          <w:rFonts w:hint="eastAsia" w:ascii="微软雅黑" w:hAnsi="微软雅黑" w:eastAsia="微软雅黑" w:cs="微软雅黑"/>
          <w:spacing w:val="-8"/>
          <w:sz w:val="22"/>
        </w:rPr>
        <w:t xml:space="preserve"> </w:t>
      </w:r>
      <w:r>
        <w:rPr>
          <w:rFonts w:hint="eastAsia" w:ascii="微软雅黑" w:hAnsi="微软雅黑" w:eastAsia="微软雅黑" w:cs="微软雅黑"/>
          <w:sz w:val="22"/>
        </w:rPr>
        <w:t>such</w:t>
      </w:r>
      <w:r>
        <w:rPr>
          <w:rFonts w:hint="eastAsia" w:ascii="微软雅黑" w:hAnsi="微软雅黑" w:eastAsia="微软雅黑" w:cs="微软雅黑"/>
          <w:spacing w:val="-8"/>
          <w:sz w:val="22"/>
        </w:rPr>
        <w:t xml:space="preserve"> </w:t>
      </w:r>
      <w:r>
        <w:rPr>
          <w:rFonts w:hint="eastAsia" w:ascii="微软雅黑" w:hAnsi="微软雅黑" w:eastAsia="微软雅黑" w:cs="微软雅黑"/>
          <w:sz w:val="22"/>
        </w:rPr>
        <w:t>information</w:t>
      </w:r>
      <w:r>
        <w:rPr>
          <w:rFonts w:hint="eastAsia" w:ascii="微软雅黑" w:hAnsi="微软雅黑" w:eastAsia="微软雅黑" w:cs="微软雅黑"/>
          <w:spacing w:val="-9"/>
          <w:sz w:val="22"/>
        </w:rPr>
        <w:t xml:space="preserve"> </w:t>
      </w:r>
      <w:r>
        <w:rPr>
          <w:rFonts w:hint="eastAsia" w:ascii="微软雅黑" w:hAnsi="微软雅黑" w:eastAsia="微软雅黑" w:cs="微软雅黑"/>
          <w:sz w:val="22"/>
        </w:rPr>
        <w:t>to</w:t>
      </w:r>
      <w:r>
        <w:rPr>
          <w:rFonts w:hint="eastAsia" w:ascii="微软雅黑" w:hAnsi="微软雅黑" w:eastAsia="微软雅黑" w:cs="微软雅黑"/>
          <w:spacing w:val="-8"/>
          <w:sz w:val="22"/>
        </w:rPr>
        <w:t xml:space="preserve"> </w:t>
      </w:r>
      <w:r>
        <w:rPr>
          <w:rFonts w:hint="eastAsia" w:ascii="微软雅黑" w:hAnsi="微软雅黑" w:eastAsia="微软雅黑" w:cs="微软雅黑"/>
          <w:sz w:val="22"/>
          <w:lang w:eastAsia="zh-CN"/>
        </w:rPr>
        <w:t>Frogbt</w:t>
      </w:r>
      <w:r>
        <w:rPr>
          <w:rFonts w:hint="eastAsia" w:ascii="微软雅黑" w:hAnsi="微软雅黑" w:eastAsia="微软雅黑" w:cs="微软雅黑"/>
          <w:spacing w:val="-12"/>
          <w:sz w:val="22"/>
        </w:rPr>
        <w:t xml:space="preserve"> </w:t>
      </w:r>
      <w:r>
        <w:rPr>
          <w:rFonts w:hint="eastAsia" w:ascii="微软雅黑" w:hAnsi="微软雅黑" w:eastAsia="微软雅黑" w:cs="微软雅黑"/>
          <w:sz w:val="22"/>
        </w:rPr>
        <w:t>as</w:t>
      </w:r>
      <w:r>
        <w:rPr>
          <w:rFonts w:hint="eastAsia" w:ascii="微软雅黑" w:hAnsi="微软雅黑" w:eastAsia="微软雅黑" w:cs="微软雅黑"/>
          <w:spacing w:val="-8"/>
          <w:sz w:val="22"/>
        </w:rPr>
        <w:t xml:space="preserve"> </w:t>
      </w:r>
      <w:r>
        <w:rPr>
          <w:rFonts w:hint="eastAsia" w:ascii="微软雅黑" w:hAnsi="微软雅黑" w:eastAsia="微软雅黑" w:cs="微软雅黑"/>
          <w:sz w:val="22"/>
        </w:rPr>
        <w:t>is</w:t>
      </w:r>
      <w:r>
        <w:rPr>
          <w:rFonts w:hint="eastAsia" w:ascii="微软雅黑" w:hAnsi="微软雅黑" w:eastAsia="微软雅黑" w:cs="微软雅黑"/>
          <w:spacing w:val="-7"/>
          <w:sz w:val="22"/>
        </w:rPr>
        <w:t xml:space="preserve"> </w:t>
      </w:r>
      <w:r>
        <w:rPr>
          <w:rFonts w:hint="eastAsia" w:ascii="微软雅黑" w:hAnsi="微软雅黑" w:eastAsia="微软雅黑" w:cs="微软雅黑"/>
          <w:sz w:val="22"/>
        </w:rPr>
        <w:t>available</w:t>
      </w:r>
      <w:r>
        <w:rPr>
          <w:rFonts w:hint="eastAsia" w:ascii="微软雅黑" w:hAnsi="微软雅黑" w:eastAsia="微软雅黑" w:cs="微软雅黑"/>
          <w:spacing w:val="-8"/>
          <w:sz w:val="22"/>
        </w:rPr>
        <w:t xml:space="preserve"> </w:t>
      </w:r>
      <w:r>
        <w:rPr>
          <w:rFonts w:hint="eastAsia" w:ascii="微软雅黑" w:hAnsi="微软雅黑" w:eastAsia="微软雅黑" w:cs="微软雅黑"/>
          <w:sz w:val="22"/>
        </w:rPr>
        <w:t>to</w:t>
      </w:r>
      <w:r>
        <w:rPr>
          <w:rFonts w:hint="eastAsia" w:ascii="微软雅黑" w:hAnsi="微软雅黑" w:eastAsia="微软雅黑" w:cs="微软雅黑"/>
          <w:spacing w:val="-11"/>
          <w:sz w:val="22"/>
        </w:rPr>
        <w:t xml:space="preserve"> </w:t>
      </w:r>
      <w:r>
        <w:rPr>
          <w:rFonts w:hint="eastAsia" w:ascii="微软雅黑" w:hAnsi="微软雅黑" w:eastAsia="微软雅黑" w:cs="微软雅黑"/>
          <w:sz w:val="22"/>
        </w:rPr>
        <w:t>the</w:t>
      </w:r>
      <w:r>
        <w:rPr>
          <w:rFonts w:hint="eastAsia" w:ascii="微软雅黑" w:hAnsi="微软雅黑" w:eastAsia="微软雅黑" w:cs="微软雅黑"/>
          <w:spacing w:val="-8"/>
          <w:sz w:val="22"/>
        </w:rPr>
        <w:t xml:space="preserve"> </w:t>
      </w:r>
      <w:r>
        <w:rPr>
          <w:rFonts w:hint="eastAsia" w:ascii="微软雅黑" w:hAnsi="微软雅黑" w:eastAsia="微软雅黑" w:cs="微软雅黑"/>
          <w:sz w:val="22"/>
        </w:rPr>
        <w:t>Customer</w:t>
      </w:r>
      <w:r>
        <w:rPr>
          <w:rFonts w:hint="eastAsia" w:ascii="微软雅黑" w:hAnsi="微软雅黑" w:eastAsia="微软雅黑" w:cs="微软雅黑"/>
          <w:spacing w:val="-6"/>
          <w:sz w:val="22"/>
        </w:rPr>
        <w:t xml:space="preserve"> </w:t>
      </w:r>
      <w:r>
        <w:rPr>
          <w:rFonts w:hint="eastAsia" w:ascii="微软雅黑" w:hAnsi="微软雅黑" w:eastAsia="微软雅黑" w:cs="微软雅黑"/>
          <w:sz w:val="22"/>
        </w:rPr>
        <w:t>which</w:t>
      </w:r>
      <w:r>
        <w:rPr>
          <w:rFonts w:hint="eastAsia" w:ascii="微软雅黑" w:hAnsi="微软雅黑" w:eastAsia="微软雅黑" w:cs="微软雅黑"/>
          <w:spacing w:val="-8"/>
          <w:sz w:val="22"/>
        </w:rPr>
        <w:t xml:space="preserve"> </w:t>
      </w:r>
      <w:r>
        <w:rPr>
          <w:rFonts w:hint="eastAsia" w:ascii="微软雅黑" w:hAnsi="微软雅黑" w:eastAsia="微软雅黑" w:cs="微软雅黑"/>
          <w:sz w:val="22"/>
        </w:rPr>
        <w:t>may</w:t>
      </w:r>
      <w:r>
        <w:rPr>
          <w:rFonts w:hint="eastAsia" w:ascii="微软雅黑" w:hAnsi="微软雅黑" w:eastAsia="微软雅黑" w:cs="微软雅黑"/>
          <w:spacing w:val="-11"/>
          <w:sz w:val="22"/>
        </w:rPr>
        <w:t xml:space="preserve"> </w:t>
      </w:r>
      <w:r>
        <w:rPr>
          <w:rFonts w:hint="eastAsia" w:ascii="微软雅黑" w:hAnsi="微软雅黑" w:eastAsia="微软雅黑" w:cs="微软雅黑"/>
          <w:sz w:val="22"/>
        </w:rPr>
        <w:t>be</w:t>
      </w:r>
      <w:r>
        <w:rPr>
          <w:rFonts w:hint="eastAsia" w:ascii="微软雅黑" w:hAnsi="微软雅黑" w:eastAsia="微软雅黑" w:cs="微软雅黑"/>
          <w:spacing w:val="-8"/>
          <w:sz w:val="22"/>
        </w:rPr>
        <w:t xml:space="preserve"> </w:t>
      </w:r>
      <w:r>
        <w:rPr>
          <w:rFonts w:hint="eastAsia" w:ascii="微软雅黑" w:hAnsi="微软雅黑" w:eastAsia="微软雅黑" w:cs="微软雅黑"/>
          <w:sz w:val="22"/>
        </w:rPr>
        <w:t>of</w:t>
      </w:r>
      <w:r>
        <w:rPr>
          <w:rFonts w:hint="eastAsia" w:ascii="微软雅黑" w:hAnsi="微软雅黑" w:eastAsia="微软雅黑" w:cs="微软雅黑"/>
          <w:spacing w:val="-7"/>
          <w:sz w:val="22"/>
        </w:rPr>
        <w:t xml:space="preserve"> </w:t>
      </w:r>
      <w:r>
        <w:rPr>
          <w:rFonts w:hint="eastAsia" w:ascii="微软雅黑" w:hAnsi="微软雅黑" w:eastAsia="微软雅黑" w:cs="微软雅黑"/>
          <w:sz w:val="22"/>
        </w:rPr>
        <w:t xml:space="preserve">assistance to </w:t>
      </w:r>
      <w:r>
        <w:rPr>
          <w:rFonts w:hint="eastAsia" w:ascii="微软雅黑" w:hAnsi="微软雅黑" w:eastAsia="微软雅黑" w:cs="微软雅黑"/>
          <w:sz w:val="22"/>
          <w:lang w:eastAsia="zh-CN"/>
        </w:rPr>
        <w:t>Frogbt</w:t>
      </w:r>
      <w:r>
        <w:rPr>
          <w:rFonts w:hint="eastAsia" w:ascii="微软雅黑" w:hAnsi="微软雅黑" w:eastAsia="微软雅黑" w:cs="微软雅黑"/>
          <w:sz w:val="22"/>
        </w:rPr>
        <w:t xml:space="preserve"> in identifying and preventing Unauthorised</w:t>
      </w:r>
      <w:r>
        <w:rPr>
          <w:rFonts w:hint="eastAsia" w:ascii="微软雅黑" w:hAnsi="微软雅黑" w:eastAsia="微软雅黑" w:cs="微软雅黑"/>
          <w:spacing w:val="-24"/>
          <w:sz w:val="22"/>
        </w:rPr>
        <w:t xml:space="preserve"> </w:t>
      </w:r>
      <w:r>
        <w:rPr>
          <w:rFonts w:hint="eastAsia" w:ascii="微软雅黑" w:hAnsi="微软雅黑" w:eastAsia="微软雅黑" w:cs="微软雅黑"/>
          <w:sz w:val="22"/>
        </w:rPr>
        <w:t>Activities;</w:t>
      </w:r>
    </w:p>
    <w:p>
      <w:pPr>
        <w:pStyle w:val="4"/>
        <w:keepNext w:val="0"/>
        <w:keepLines w:val="0"/>
        <w:pageBreakBefore w:val="0"/>
        <w:widowControl w:val="0"/>
        <w:kinsoku/>
        <w:wordWrap/>
        <w:overflowPunct/>
        <w:topLinePunct w:val="0"/>
        <w:autoSpaceDE w:val="0"/>
        <w:autoSpaceDN w:val="0"/>
        <w:bidi w:val="0"/>
        <w:adjustRightInd w:val="0"/>
        <w:snapToGrid w:val="0"/>
        <w:spacing w:before="11" w:line="192" w:lineRule="auto"/>
        <w:textAlignment w:val="auto"/>
        <w:rPr>
          <w:rFonts w:hint="eastAsia" w:ascii="微软雅黑" w:hAnsi="微软雅黑" w:eastAsia="微软雅黑" w:cs="微软雅黑"/>
        </w:rPr>
      </w:pPr>
    </w:p>
    <w:p>
      <w:pPr>
        <w:pStyle w:val="7"/>
        <w:keepNext w:val="0"/>
        <w:keepLines w:val="0"/>
        <w:pageBreakBefore w:val="0"/>
        <w:widowControl w:val="0"/>
        <w:numPr>
          <w:ilvl w:val="2"/>
          <w:numId w:val="1"/>
        </w:numPr>
        <w:tabs>
          <w:tab w:val="left" w:pos="1558"/>
          <w:tab w:val="left" w:pos="1559"/>
        </w:tabs>
        <w:kinsoku/>
        <w:wordWrap/>
        <w:overflowPunct/>
        <w:topLinePunct w:val="0"/>
        <w:autoSpaceDE w:val="0"/>
        <w:autoSpaceDN w:val="0"/>
        <w:bidi w:val="0"/>
        <w:adjustRightInd w:val="0"/>
        <w:snapToGrid w:val="0"/>
        <w:spacing w:before="0" w:after="0" w:line="192" w:lineRule="auto"/>
        <w:ind w:left="1558" w:right="220" w:hanging="567"/>
        <w:jc w:val="left"/>
        <w:textAlignment w:val="auto"/>
        <w:rPr>
          <w:rFonts w:hint="eastAsia" w:ascii="微软雅黑" w:hAnsi="微软雅黑" w:eastAsia="微软雅黑" w:cs="微软雅黑"/>
          <w:sz w:val="22"/>
        </w:rPr>
      </w:pPr>
      <w:r>
        <w:rPr>
          <w:rFonts w:hint="eastAsia" w:ascii="微软雅黑" w:hAnsi="微软雅黑" w:eastAsia="微软雅黑" w:cs="微软雅黑"/>
          <w:sz w:val="22"/>
        </w:rPr>
        <w:t>promptly</w:t>
      </w:r>
      <w:r>
        <w:rPr>
          <w:rFonts w:hint="eastAsia" w:ascii="微软雅黑" w:hAnsi="微软雅黑" w:eastAsia="微软雅黑" w:cs="微软雅黑"/>
          <w:spacing w:val="-12"/>
          <w:sz w:val="22"/>
        </w:rPr>
        <w:t xml:space="preserve"> </w:t>
      </w:r>
      <w:r>
        <w:rPr>
          <w:rFonts w:hint="eastAsia" w:ascii="微软雅黑" w:hAnsi="微软雅黑" w:eastAsia="微软雅黑" w:cs="微软雅黑"/>
          <w:sz w:val="22"/>
        </w:rPr>
        <w:t>notify</w:t>
      </w:r>
      <w:r>
        <w:rPr>
          <w:rFonts w:hint="eastAsia" w:ascii="微软雅黑" w:hAnsi="微软雅黑" w:eastAsia="微软雅黑" w:cs="微软雅黑"/>
          <w:spacing w:val="-10"/>
          <w:sz w:val="22"/>
        </w:rPr>
        <w:t xml:space="preserve"> </w:t>
      </w:r>
      <w:r>
        <w:rPr>
          <w:rFonts w:hint="eastAsia" w:ascii="微软雅黑" w:hAnsi="微软雅黑" w:eastAsia="微软雅黑" w:cs="微软雅黑"/>
          <w:sz w:val="22"/>
          <w:lang w:eastAsia="zh-CN"/>
        </w:rPr>
        <w:t>Frogbt</w:t>
      </w:r>
      <w:r>
        <w:rPr>
          <w:rFonts w:hint="eastAsia" w:ascii="微软雅黑" w:hAnsi="微软雅黑" w:eastAsia="微软雅黑" w:cs="微软雅黑"/>
          <w:spacing w:val="-13"/>
          <w:sz w:val="22"/>
        </w:rPr>
        <w:t xml:space="preserve"> </w:t>
      </w:r>
      <w:r>
        <w:rPr>
          <w:rFonts w:hint="eastAsia" w:ascii="微软雅黑" w:hAnsi="微软雅黑" w:eastAsia="微软雅黑" w:cs="微软雅黑"/>
          <w:sz w:val="22"/>
        </w:rPr>
        <w:t>of</w:t>
      </w:r>
      <w:r>
        <w:rPr>
          <w:rFonts w:hint="eastAsia" w:ascii="微软雅黑" w:hAnsi="微软雅黑" w:eastAsia="微软雅黑" w:cs="微软雅黑"/>
          <w:spacing w:val="-8"/>
          <w:sz w:val="22"/>
        </w:rPr>
        <w:t xml:space="preserve"> </w:t>
      </w:r>
      <w:r>
        <w:rPr>
          <w:rFonts w:hint="eastAsia" w:ascii="微软雅黑" w:hAnsi="微软雅黑" w:eastAsia="微软雅黑" w:cs="微软雅黑"/>
          <w:sz w:val="22"/>
        </w:rPr>
        <w:t>any</w:t>
      </w:r>
      <w:r>
        <w:rPr>
          <w:rFonts w:hint="eastAsia" w:ascii="微软雅黑" w:hAnsi="微软雅黑" w:eastAsia="微软雅黑" w:cs="微软雅黑"/>
          <w:spacing w:val="-12"/>
          <w:sz w:val="22"/>
        </w:rPr>
        <w:t xml:space="preserve"> </w:t>
      </w:r>
      <w:r>
        <w:rPr>
          <w:rFonts w:hint="eastAsia" w:ascii="微软雅黑" w:hAnsi="微软雅黑" w:eastAsia="微软雅黑" w:cs="微软雅黑"/>
          <w:sz w:val="22"/>
        </w:rPr>
        <w:t>fault</w:t>
      </w:r>
      <w:r>
        <w:rPr>
          <w:rFonts w:hint="eastAsia" w:ascii="微软雅黑" w:hAnsi="微软雅黑" w:eastAsia="微软雅黑" w:cs="微软雅黑"/>
          <w:spacing w:val="-10"/>
          <w:sz w:val="22"/>
        </w:rPr>
        <w:t xml:space="preserve"> </w:t>
      </w:r>
      <w:r>
        <w:rPr>
          <w:rFonts w:hint="eastAsia" w:ascii="微软雅黑" w:hAnsi="微软雅黑" w:eastAsia="微软雅黑" w:cs="微软雅黑"/>
          <w:sz w:val="22"/>
        </w:rPr>
        <w:t>in</w:t>
      </w:r>
      <w:r>
        <w:rPr>
          <w:rFonts w:hint="eastAsia" w:ascii="微软雅黑" w:hAnsi="微软雅黑" w:eastAsia="微软雅黑" w:cs="微软雅黑"/>
          <w:spacing w:val="-12"/>
          <w:sz w:val="22"/>
        </w:rPr>
        <w:t xml:space="preserve"> </w:t>
      </w:r>
      <w:r>
        <w:rPr>
          <w:rFonts w:hint="eastAsia" w:ascii="微软雅黑" w:hAnsi="微软雅黑" w:eastAsia="微软雅黑" w:cs="微软雅黑"/>
          <w:sz w:val="22"/>
        </w:rPr>
        <w:t>the</w:t>
      </w:r>
      <w:r>
        <w:rPr>
          <w:rFonts w:hint="eastAsia" w:ascii="微软雅黑" w:hAnsi="微软雅黑" w:eastAsia="微软雅黑" w:cs="微软雅黑"/>
          <w:spacing w:val="-8"/>
          <w:sz w:val="22"/>
        </w:rPr>
        <w:t xml:space="preserve"> </w:t>
      </w:r>
      <w:r>
        <w:rPr>
          <w:rFonts w:hint="eastAsia" w:ascii="微软雅黑" w:hAnsi="微软雅黑" w:eastAsia="微软雅黑" w:cs="微软雅黑"/>
          <w:sz w:val="22"/>
        </w:rPr>
        <w:t>Service</w:t>
      </w:r>
      <w:r>
        <w:rPr>
          <w:rFonts w:hint="eastAsia" w:ascii="微软雅黑" w:hAnsi="微软雅黑" w:eastAsia="微软雅黑" w:cs="微软雅黑"/>
          <w:spacing w:val="-9"/>
          <w:sz w:val="22"/>
        </w:rPr>
        <w:t xml:space="preserve"> </w:t>
      </w:r>
      <w:r>
        <w:rPr>
          <w:rFonts w:hint="eastAsia" w:ascii="微软雅黑" w:hAnsi="微软雅黑" w:eastAsia="微软雅黑" w:cs="微软雅黑"/>
          <w:sz w:val="22"/>
        </w:rPr>
        <w:t>or</w:t>
      </w:r>
      <w:r>
        <w:rPr>
          <w:rFonts w:hint="eastAsia" w:ascii="微软雅黑" w:hAnsi="微软雅黑" w:eastAsia="微软雅黑" w:cs="微软雅黑"/>
          <w:spacing w:val="-8"/>
          <w:sz w:val="22"/>
        </w:rPr>
        <w:t xml:space="preserve"> </w:t>
      </w:r>
      <w:r>
        <w:rPr>
          <w:rFonts w:hint="eastAsia" w:ascii="微软雅黑" w:hAnsi="微软雅黑" w:eastAsia="微软雅黑" w:cs="微软雅黑"/>
          <w:sz w:val="22"/>
        </w:rPr>
        <w:t>deterioration</w:t>
      </w:r>
      <w:r>
        <w:rPr>
          <w:rFonts w:hint="eastAsia" w:ascii="微软雅黑" w:hAnsi="微软雅黑" w:eastAsia="微软雅黑" w:cs="微软雅黑"/>
          <w:spacing w:val="-12"/>
          <w:sz w:val="22"/>
        </w:rPr>
        <w:t xml:space="preserve"> </w:t>
      </w:r>
      <w:r>
        <w:rPr>
          <w:rFonts w:hint="eastAsia" w:ascii="微软雅黑" w:hAnsi="微软雅黑" w:eastAsia="微软雅黑" w:cs="微软雅黑"/>
          <w:sz w:val="22"/>
        </w:rPr>
        <w:t>in</w:t>
      </w:r>
      <w:r>
        <w:rPr>
          <w:rFonts w:hint="eastAsia" w:ascii="微软雅黑" w:hAnsi="微软雅黑" w:eastAsia="微软雅黑" w:cs="微软雅黑"/>
          <w:spacing w:val="-11"/>
          <w:sz w:val="22"/>
        </w:rPr>
        <w:t xml:space="preserve"> </w:t>
      </w:r>
      <w:r>
        <w:rPr>
          <w:rFonts w:hint="eastAsia" w:ascii="微软雅黑" w:hAnsi="微软雅黑" w:eastAsia="微软雅黑" w:cs="微软雅黑"/>
          <w:sz w:val="22"/>
        </w:rPr>
        <w:t>the</w:t>
      </w:r>
      <w:r>
        <w:rPr>
          <w:rFonts w:hint="eastAsia" w:ascii="微软雅黑" w:hAnsi="微软雅黑" w:eastAsia="微软雅黑" w:cs="微软雅黑"/>
          <w:spacing w:val="-12"/>
          <w:sz w:val="22"/>
        </w:rPr>
        <w:t xml:space="preserve"> </w:t>
      </w:r>
      <w:r>
        <w:rPr>
          <w:rFonts w:hint="eastAsia" w:ascii="微软雅黑" w:hAnsi="微软雅黑" w:eastAsia="微软雅黑" w:cs="微软雅黑"/>
          <w:sz w:val="22"/>
        </w:rPr>
        <w:t>quality</w:t>
      </w:r>
      <w:r>
        <w:rPr>
          <w:rFonts w:hint="eastAsia" w:ascii="微软雅黑" w:hAnsi="微软雅黑" w:eastAsia="微软雅黑" w:cs="微软雅黑"/>
          <w:spacing w:val="-11"/>
          <w:sz w:val="22"/>
        </w:rPr>
        <w:t xml:space="preserve"> </w:t>
      </w:r>
      <w:r>
        <w:rPr>
          <w:rFonts w:hint="eastAsia" w:ascii="微软雅黑" w:hAnsi="微软雅黑" w:eastAsia="微软雅黑" w:cs="微软雅黑"/>
          <w:sz w:val="22"/>
        </w:rPr>
        <w:t>of</w:t>
      </w:r>
      <w:r>
        <w:rPr>
          <w:rFonts w:hint="eastAsia" w:ascii="微软雅黑" w:hAnsi="微软雅黑" w:eastAsia="微软雅黑" w:cs="微软雅黑"/>
          <w:spacing w:val="-11"/>
          <w:sz w:val="22"/>
        </w:rPr>
        <w:t xml:space="preserve"> </w:t>
      </w:r>
      <w:r>
        <w:rPr>
          <w:rFonts w:hint="eastAsia" w:ascii="微软雅黑" w:hAnsi="微软雅黑" w:eastAsia="微软雅黑" w:cs="微软雅黑"/>
          <w:sz w:val="22"/>
        </w:rPr>
        <w:t>the</w:t>
      </w:r>
      <w:r>
        <w:rPr>
          <w:rFonts w:hint="eastAsia" w:ascii="微软雅黑" w:hAnsi="微软雅黑" w:eastAsia="微软雅黑" w:cs="微软雅黑"/>
          <w:spacing w:val="-11"/>
          <w:sz w:val="22"/>
        </w:rPr>
        <w:t xml:space="preserve"> </w:t>
      </w:r>
      <w:r>
        <w:rPr>
          <w:rFonts w:hint="eastAsia" w:ascii="微软雅黑" w:hAnsi="微软雅黑" w:eastAsia="微软雅黑" w:cs="微软雅黑"/>
          <w:sz w:val="22"/>
        </w:rPr>
        <w:t>Service; and</w:t>
      </w:r>
    </w:p>
    <w:p>
      <w:pPr>
        <w:pStyle w:val="4"/>
        <w:keepNext w:val="0"/>
        <w:keepLines w:val="0"/>
        <w:pageBreakBefore w:val="0"/>
        <w:widowControl w:val="0"/>
        <w:kinsoku/>
        <w:wordWrap/>
        <w:overflowPunct/>
        <w:topLinePunct w:val="0"/>
        <w:autoSpaceDE w:val="0"/>
        <w:autoSpaceDN w:val="0"/>
        <w:bidi w:val="0"/>
        <w:adjustRightInd w:val="0"/>
        <w:snapToGrid w:val="0"/>
        <w:spacing w:before="11" w:line="192" w:lineRule="auto"/>
        <w:textAlignment w:val="auto"/>
        <w:rPr>
          <w:rFonts w:hint="eastAsia" w:ascii="微软雅黑" w:hAnsi="微软雅黑" w:eastAsia="微软雅黑" w:cs="微软雅黑"/>
        </w:rPr>
      </w:pPr>
    </w:p>
    <w:p>
      <w:pPr>
        <w:pStyle w:val="7"/>
        <w:keepNext w:val="0"/>
        <w:keepLines w:val="0"/>
        <w:pageBreakBefore w:val="0"/>
        <w:widowControl w:val="0"/>
        <w:numPr>
          <w:ilvl w:val="2"/>
          <w:numId w:val="1"/>
        </w:numPr>
        <w:tabs>
          <w:tab w:val="left" w:pos="1558"/>
          <w:tab w:val="left" w:pos="1559"/>
        </w:tabs>
        <w:kinsoku/>
        <w:wordWrap/>
        <w:overflowPunct/>
        <w:topLinePunct w:val="0"/>
        <w:autoSpaceDE w:val="0"/>
        <w:autoSpaceDN w:val="0"/>
        <w:bidi w:val="0"/>
        <w:adjustRightInd w:val="0"/>
        <w:snapToGrid w:val="0"/>
        <w:spacing w:before="0" w:after="0" w:line="192" w:lineRule="auto"/>
        <w:ind w:left="1558" w:right="0" w:hanging="567"/>
        <w:jc w:val="left"/>
        <w:textAlignment w:val="auto"/>
        <w:rPr>
          <w:rFonts w:hint="eastAsia" w:ascii="微软雅黑" w:hAnsi="微软雅黑" w:eastAsia="微软雅黑" w:cs="微软雅黑"/>
          <w:sz w:val="22"/>
        </w:rPr>
      </w:pPr>
      <w:r>
        <w:rPr>
          <w:rFonts w:hint="eastAsia" w:ascii="微软雅黑" w:hAnsi="微软雅黑" w:eastAsia="微软雅黑" w:cs="微软雅黑"/>
          <w:sz w:val="22"/>
        </w:rPr>
        <w:t xml:space="preserve">comply with directions given by </w:t>
      </w:r>
      <w:r>
        <w:rPr>
          <w:rFonts w:hint="eastAsia" w:ascii="微软雅黑" w:hAnsi="微软雅黑" w:eastAsia="微软雅黑" w:cs="微软雅黑"/>
          <w:sz w:val="22"/>
          <w:lang w:eastAsia="zh-CN"/>
        </w:rPr>
        <w:t>Frogbt</w:t>
      </w:r>
      <w:r>
        <w:rPr>
          <w:rFonts w:hint="eastAsia" w:ascii="微软雅黑" w:hAnsi="微软雅黑" w:eastAsia="微软雅黑" w:cs="微软雅黑"/>
          <w:sz w:val="22"/>
        </w:rPr>
        <w:t xml:space="preserve"> from time to time in relation</w:t>
      </w:r>
      <w:r>
        <w:rPr>
          <w:rFonts w:hint="eastAsia" w:ascii="微软雅黑" w:hAnsi="微软雅黑" w:eastAsia="微软雅黑" w:cs="微软雅黑"/>
          <w:spacing w:val="-21"/>
          <w:sz w:val="22"/>
        </w:rPr>
        <w:t xml:space="preserve"> </w:t>
      </w:r>
      <w:r>
        <w:rPr>
          <w:rFonts w:hint="eastAsia" w:ascii="微软雅黑" w:hAnsi="微软雅黑" w:eastAsia="微软雅黑" w:cs="微软雅黑"/>
          <w:sz w:val="22"/>
        </w:rPr>
        <w:t>to:</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2"/>
        </w:rPr>
      </w:pPr>
    </w:p>
    <w:p>
      <w:pPr>
        <w:pStyle w:val="7"/>
        <w:keepNext w:val="0"/>
        <w:keepLines w:val="0"/>
        <w:pageBreakBefore w:val="0"/>
        <w:widowControl w:val="0"/>
        <w:numPr>
          <w:ilvl w:val="3"/>
          <w:numId w:val="1"/>
        </w:numPr>
        <w:tabs>
          <w:tab w:val="left" w:pos="1919"/>
        </w:tabs>
        <w:kinsoku/>
        <w:wordWrap/>
        <w:overflowPunct/>
        <w:topLinePunct w:val="0"/>
        <w:autoSpaceDE w:val="0"/>
        <w:autoSpaceDN w:val="0"/>
        <w:bidi w:val="0"/>
        <w:adjustRightInd w:val="0"/>
        <w:snapToGrid w:val="0"/>
        <w:spacing w:before="1" w:after="0" w:line="192" w:lineRule="auto"/>
        <w:ind w:left="1918" w:right="217" w:hanging="360"/>
        <w:jc w:val="left"/>
        <w:textAlignment w:val="auto"/>
        <w:rPr>
          <w:rFonts w:hint="eastAsia" w:ascii="微软雅黑" w:hAnsi="微软雅黑" w:eastAsia="微软雅黑" w:cs="微软雅黑"/>
          <w:sz w:val="22"/>
        </w:rPr>
      </w:pPr>
      <w:r>
        <w:rPr>
          <w:rFonts w:hint="eastAsia" w:ascii="微软雅黑" w:hAnsi="微软雅黑" w:eastAsia="微软雅黑" w:cs="微软雅黑"/>
          <w:sz w:val="22"/>
        </w:rPr>
        <w:t>modifications required to any apparatus at Hosting Area or other action necessary to be taken to eliminate any interference, impediment or impairment to the Service or the Network;</w:t>
      </w:r>
      <w:r>
        <w:rPr>
          <w:rFonts w:hint="eastAsia" w:ascii="微软雅黑" w:hAnsi="微软雅黑" w:eastAsia="微软雅黑" w:cs="微软雅黑"/>
          <w:spacing w:val="-17"/>
          <w:sz w:val="22"/>
        </w:rPr>
        <w:t xml:space="preserve"> </w:t>
      </w:r>
      <w:r>
        <w:rPr>
          <w:rFonts w:hint="eastAsia" w:ascii="微软雅黑" w:hAnsi="微软雅黑" w:eastAsia="微软雅黑" w:cs="微软雅黑"/>
          <w:sz w:val="22"/>
        </w:rPr>
        <w:t>or</w:t>
      </w:r>
    </w:p>
    <w:p>
      <w:pPr>
        <w:pStyle w:val="7"/>
        <w:keepNext w:val="0"/>
        <w:keepLines w:val="0"/>
        <w:pageBreakBefore w:val="0"/>
        <w:widowControl w:val="0"/>
        <w:numPr>
          <w:ilvl w:val="3"/>
          <w:numId w:val="1"/>
        </w:numPr>
        <w:tabs>
          <w:tab w:val="left" w:pos="1919"/>
        </w:tabs>
        <w:kinsoku/>
        <w:wordWrap/>
        <w:overflowPunct/>
        <w:topLinePunct w:val="0"/>
        <w:autoSpaceDE w:val="0"/>
        <w:autoSpaceDN w:val="0"/>
        <w:bidi w:val="0"/>
        <w:adjustRightInd w:val="0"/>
        <w:snapToGrid w:val="0"/>
        <w:spacing w:before="0" w:after="0" w:line="192" w:lineRule="auto"/>
        <w:ind w:left="1918" w:right="223" w:hanging="360"/>
        <w:jc w:val="left"/>
        <w:textAlignment w:val="auto"/>
        <w:rPr>
          <w:rFonts w:hint="eastAsia" w:ascii="微软雅黑" w:hAnsi="微软雅黑" w:eastAsia="微软雅黑" w:cs="微软雅黑"/>
          <w:sz w:val="22"/>
        </w:rPr>
      </w:pPr>
      <w:r>
        <w:rPr>
          <w:rFonts w:hint="eastAsia" w:ascii="微软雅黑" w:hAnsi="微软雅黑" w:eastAsia="微软雅黑" w:cs="微软雅黑"/>
          <w:sz w:val="22"/>
        </w:rPr>
        <w:t>any use of the Service that is reasonable or prudent to ensure that Customer complies with this Clause</w:t>
      </w:r>
      <w:r>
        <w:rPr>
          <w:rFonts w:hint="eastAsia" w:ascii="微软雅黑" w:hAnsi="微软雅黑" w:eastAsia="微软雅黑" w:cs="微软雅黑"/>
          <w:spacing w:val="-2"/>
          <w:sz w:val="22"/>
        </w:rPr>
        <w:t xml:space="preserve"> </w:t>
      </w:r>
      <w:r>
        <w:rPr>
          <w:rFonts w:hint="eastAsia" w:ascii="微软雅黑" w:hAnsi="微软雅黑" w:eastAsia="微软雅黑" w:cs="微软雅黑"/>
          <w:sz w:val="22"/>
        </w:rPr>
        <w:t>10.1.</w:t>
      </w:r>
    </w:p>
    <w:p>
      <w:pPr>
        <w:pStyle w:val="4"/>
        <w:keepNext w:val="0"/>
        <w:keepLines w:val="0"/>
        <w:pageBreakBefore w:val="0"/>
        <w:widowControl w:val="0"/>
        <w:kinsoku/>
        <w:wordWrap/>
        <w:overflowPunct/>
        <w:topLinePunct w:val="0"/>
        <w:autoSpaceDE w:val="0"/>
        <w:autoSpaceDN w:val="0"/>
        <w:bidi w:val="0"/>
        <w:adjustRightInd w:val="0"/>
        <w:snapToGrid w:val="0"/>
        <w:spacing w:before="8" w:line="192" w:lineRule="auto"/>
        <w:ind w:left="939"/>
        <w:textAlignment w:val="auto"/>
        <w:rPr>
          <w:rFonts w:hint="eastAsia" w:ascii="微软雅黑" w:hAnsi="微软雅黑" w:eastAsia="微软雅黑" w:cs="微软雅黑"/>
        </w:rPr>
      </w:pPr>
      <w:r>
        <w:rPr>
          <w:rFonts w:hint="eastAsia" w:ascii="微软雅黑" w:hAnsi="微软雅黑" w:eastAsia="微软雅黑" w:cs="微软雅黑"/>
        </w:rPr>
        <w:t>客户应：</w:t>
      </w: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textAlignment w:val="auto"/>
        <w:rPr>
          <w:rFonts w:hint="eastAsia" w:ascii="微软雅黑" w:hAnsi="微软雅黑" w:eastAsia="微软雅黑" w:cs="微软雅黑"/>
          <w:sz w:val="19"/>
        </w:rPr>
      </w:pPr>
    </w:p>
    <w:p>
      <w:pPr>
        <w:pStyle w:val="7"/>
        <w:keepNext w:val="0"/>
        <w:keepLines w:val="0"/>
        <w:pageBreakBefore w:val="0"/>
        <w:widowControl w:val="0"/>
        <w:numPr>
          <w:ilvl w:val="0"/>
          <w:numId w:val="3"/>
        </w:numPr>
        <w:tabs>
          <w:tab w:val="left" w:pos="1226"/>
        </w:tabs>
        <w:kinsoku/>
        <w:wordWrap/>
        <w:overflowPunct/>
        <w:topLinePunct w:val="0"/>
        <w:autoSpaceDE w:val="0"/>
        <w:autoSpaceDN w:val="0"/>
        <w:bidi w:val="0"/>
        <w:adjustRightInd w:val="0"/>
        <w:snapToGrid w:val="0"/>
        <w:spacing w:before="0" w:after="0" w:line="192" w:lineRule="auto"/>
        <w:ind w:left="1225" w:right="0" w:hanging="287"/>
        <w:jc w:val="left"/>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rPr>
        <w:t>根据合同和所适用法律使用服务；</w:t>
      </w: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textAlignment w:val="auto"/>
        <w:rPr>
          <w:rFonts w:hint="eastAsia" w:ascii="微软雅黑" w:hAnsi="微软雅黑" w:eastAsia="微软雅黑" w:cs="微软雅黑"/>
          <w:sz w:val="19"/>
        </w:rPr>
      </w:pPr>
    </w:p>
    <w:p>
      <w:pPr>
        <w:pStyle w:val="7"/>
        <w:keepNext w:val="0"/>
        <w:keepLines w:val="0"/>
        <w:pageBreakBefore w:val="0"/>
        <w:widowControl w:val="0"/>
        <w:numPr>
          <w:ilvl w:val="0"/>
          <w:numId w:val="3"/>
        </w:numPr>
        <w:tabs>
          <w:tab w:val="left" w:pos="1238"/>
        </w:tabs>
        <w:kinsoku/>
        <w:wordWrap/>
        <w:overflowPunct/>
        <w:topLinePunct w:val="0"/>
        <w:autoSpaceDE w:val="0"/>
        <w:autoSpaceDN w:val="0"/>
        <w:bidi w:val="0"/>
        <w:adjustRightInd w:val="0"/>
        <w:snapToGrid w:val="0"/>
        <w:spacing w:before="0" w:after="0" w:line="192" w:lineRule="auto"/>
        <w:ind w:left="1237" w:right="0" w:hanging="299"/>
        <w:jc w:val="left"/>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rPr>
        <w:t>将客户知悉的与本服务、客户服务或网络有关的任何未经授权的活动及时通知</w:t>
      </w:r>
      <w:r>
        <w:rPr>
          <w:rFonts w:hint="eastAsia" w:ascii="微软雅黑" w:hAnsi="微软雅黑" w:eastAsia="微软雅黑" w:cs="微软雅黑"/>
          <w:spacing w:val="-3"/>
          <w:sz w:val="21"/>
          <w:lang w:eastAsia="zh-CN"/>
        </w:rPr>
        <w:t>福洛格</w:t>
      </w:r>
      <w:r>
        <w:rPr>
          <w:rFonts w:hint="eastAsia" w:ascii="微软雅黑" w:hAnsi="微软雅黑" w:eastAsia="微软雅黑" w:cs="微软雅黑"/>
          <w:spacing w:val="-3"/>
          <w:sz w:val="21"/>
        </w:rPr>
        <w:t>；</w:t>
      </w:r>
    </w:p>
    <w:p>
      <w:pPr>
        <w:pStyle w:val="4"/>
        <w:keepNext w:val="0"/>
        <w:keepLines w:val="0"/>
        <w:pageBreakBefore w:val="0"/>
        <w:widowControl w:val="0"/>
        <w:kinsoku/>
        <w:wordWrap/>
        <w:overflowPunct/>
        <w:topLinePunct w:val="0"/>
        <w:autoSpaceDE w:val="0"/>
        <w:autoSpaceDN w:val="0"/>
        <w:bidi w:val="0"/>
        <w:adjustRightInd w:val="0"/>
        <w:snapToGrid w:val="0"/>
        <w:spacing w:before="2" w:line="192" w:lineRule="auto"/>
        <w:textAlignment w:val="auto"/>
        <w:rPr>
          <w:rFonts w:hint="eastAsia" w:ascii="微软雅黑" w:hAnsi="微软雅黑" w:eastAsia="微软雅黑" w:cs="微软雅黑"/>
          <w:sz w:val="19"/>
        </w:rPr>
      </w:pPr>
    </w:p>
    <w:p>
      <w:pPr>
        <w:pStyle w:val="7"/>
        <w:keepNext w:val="0"/>
        <w:keepLines w:val="0"/>
        <w:pageBreakBefore w:val="0"/>
        <w:widowControl w:val="0"/>
        <w:numPr>
          <w:ilvl w:val="0"/>
          <w:numId w:val="3"/>
        </w:numPr>
        <w:tabs>
          <w:tab w:val="left" w:pos="1226"/>
        </w:tabs>
        <w:kinsoku/>
        <w:wordWrap/>
        <w:overflowPunct/>
        <w:topLinePunct w:val="0"/>
        <w:autoSpaceDE w:val="0"/>
        <w:autoSpaceDN w:val="0"/>
        <w:bidi w:val="0"/>
        <w:adjustRightInd w:val="0"/>
        <w:snapToGrid w:val="0"/>
        <w:spacing w:before="0" w:after="0" w:line="192" w:lineRule="auto"/>
        <w:ind w:left="1225" w:right="0" w:hanging="287"/>
        <w:jc w:val="left"/>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rPr>
        <w:t>与</w:t>
      </w:r>
      <w:r>
        <w:rPr>
          <w:rFonts w:hint="eastAsia" w:ascii="微软雅黑" w:hAnsi="微软雅黑" w:eastAsia="微软雅黑" w:cs="微软雅黑"/>
          <w:spacing w:val="-3"/>
          <w:sz w:val="21"/>
          <w:lang w:eastAsia="zh-CN"/>
        </w:rPr>
        <w:t>福洛格</w:t>
      </w:r>
      <w:r>
        <w:rPr>
          <w:rFonts w:hint="eastAsia" w:ascii="微软雅黑" w:hAnsi="微软雅黑" w:eastAsia="微软雅黑" w:cs="微软雅黑"/>
          <w:spacing w:val="-3"/>
          <w:sz w:val="21"/>
        </w:rPr>
        <w:t>合作，制定程序以消除或减少未经授权的活动以及发生未经授权的活动的机会；</w:t>
      </w: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textAlignment w:val="auto"/>
        <w:rPr>
          <w:rFonts w:hint="eastAsia" w:ascii="微软雅黑" w:hAnsi="微软雅黑" w:eastAsia="微软雅黑" w:cs="微软雅黑"/>
          <w:sz w:val="19"/>
        </w:rPr>
      </w:pPr>
    </w:p>
    <w:p>
      <w:pPr>
        <w:pStyle w:val="7"/>
        <w:keepNext w:val="0"/>
        <w:keepLines w:val="0"/>
        <w:pageBreakBefore w:val="0"/>
        <w:widowControl w:val="0"/>
        <w:numPr>
          <w:ilvl w:val="0"/>
          <w:numId w:val="3"/>
        </w:numPr>
        <w:tabs>
          <w:tab w:val="left" w:pos="1238"/>
        </w:tabs>
        <w:kinsoku/>
        <w:wordWrap/>
        <w:overflowPunct/>
        <w:topLinePunct w:val="0"/>
        <w:autoSpaceDE w:val="0"/>
        <w:autoSpaceDN w:val="0"/>
        <w:bidi w:val="0"/>
        <w:adjustRightInd w:val="0"/>
        <w:snapToGrid w:val="0"/>
        <w:spacing w:before="0" w:after="0" w:line="192" w:lineRule="auto"/>
        <w:ind w:left="1237" w:right="0" w:hanging="299"/>
        <w:jc w:val="left"/>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rPr>
        <w:t>向</w:t>
      </w:r>
      <w:r>
        <w:rPr>
          <w:rFonts w:hint="eastAsia" w:ascii="微软雅黑" w:hAnsi="微软雅黑" w:eastAsia="微软雅黑" w:cs="微软雅黑"/>
          <w:spacing w:val="-3"/>
          <w:sz w:val="21"/>
          <w:lang w:eastAsia="zh-CN"/>
        </w:rPr>
        <w:t>福洛格</w:t>
      </w:r>
      <w:r>
        <w:rPr>
          <w:rFonts w:hint="eastAsia" w:ascii="微软雅黑" w:hAnsi="微软雅黑" w:eastAsia="微软雅黑" w:cs="微软雅黑"/>
          <w:spacing w:val="-3"/>
          <w:sz w:val="21"/>
        </w:rPr>
        <w:t>提供可以获得的信息，这些信息可能有助于</w:t>
      </w:r>
      <w:r>
        <w:rPr>
          <w:rFonts w:hint="eastAsia" w:ascii="微软雅黑" w:hAnsi="微软雅黑" w:eastAsia="微软雅黑" w:cs="微软雅黑"/>
          <w:spacing w:val="-3"/>
          <w:sz w:val="21"/>
          <w:lang w:eastAsia="zh-CN"/>
        </w:rPr>
        <w:t>福洛格</w:t>
      </w:r>
      <w:r>
        <w:rPr>
          <w:rFonts w:hint="eastAsia" w:ascii="微软雅黑" w:hAnsi="微软雅黑" w:eastAsia="微软雅黑" w:cs="微软雅黑"/>
          <w:spacing w:val="-3"/>
          <w:sz w:val="21"/>
        </w:rPr>
        <w:t>识别和防止未经授权的活动；</w:t>
      </w: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textAlignment w:val="auto"/>
        <w:rPr>
          <w:rFonts w:hint="eastAsia" w:ascii="微软雅黑" w:hAnsi="微软雅黑" w:eastAsia="微软雅黑" w:cs="微软雅黑"/>
          <w:sz w:val="19"/>
        </w:rPr>
      </w:pPr>
    </w:p>
    <w:p>
      <w:pPr>
        <w:pStyle w:val="7"/>
        <w:keepNext w:val="0"/>
        <w:keepLines w:val="0"/>
        <w:pageBreakBefore w:val="0"/>
        <w:widowControl w:val="0"/>
        <w:numPr>
          <w:ilvl w:val="0"/>
          <w:numId w:val="3"/>
        </w:numPr>
        <w:tabs>
          <w:tab w:val="left" w:pos="1226"/>
        </w:tabs>
        <w:kinsoku/>
        <w:wordWrap/>
        <w:overflowPunct/>
        <w:topLinePunct w:val="0"/>
        <w:autoSpaceDE w:val="0"/>
        <w:autoSpaceDN w:val="0"/>
        <w:bidi w:val="0"/>
        <w:adjustRightInd w:val="0"/>
        <w:snapToGrid w:val="0"/>
        <w:spacing w:before="0" w:after="0" w:line="192" w:lineRule="auto"/>
        <w:ind w:left="1225" w:right="0" w:hanging="287"/>
        <w:jc w:val="left"/>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rPr>
        <w:t>服务出现故障或服务质量下降时，及时通知</w:t>
      </w:r>
      <w:r>
        <w:rPr>
          <w:rFonts w:hint="eastAsia" w:ascii="微软雅黑" w:hAnsi="微软雅黑" w:eastAsia="微软雅黑" w:cs="微软雅黑"/>
          <w:spacing w:val="-3"/>
          <w:sz w:val="21"/>
          <w:lang w:eastAsia="zh-CN"/>
        </w:rPr>
        <w:t>福洛格</w:t>
      </w:r>
      <w:r>
        <w:rPr>
          <w:rFonts w:hint="eastAsia" w:ascii="微软雅黑" w:hAnsi="微软雅黑" w:eastAsia="微软雅黑" w:cs="微软雅黑"/>
          <w:spacing w:val="-3"/>
          <w:sz w:val="21"/>
        </w:rPr>
        <w:t>；和</w:t>
      </w: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textAlignment w:val="auto"/>
        <w:rPr>
          <w:rFonts w:hint="eastAsia" w:ascii="微软雅黑" w:hAnsi="微软雅黑" w:eastAsia="微软雅黑" w:cs="微软雅黑"/>
          <w:sz w:val="19"/>
        </w:rPr>
      </w:pPr>
    </w:p>
    <w:p>
      <w:pPr>
        <w:pStyle w:val="7"/>
        <w:keepNext w:val="0"/>
        <w:keepLines w:val="0"/>
        <w:pageBreakBefore w:val="0"/>
        <w:widowControl w:val="0"/>
        <w:numPr>
          <w:ilvl w:val="0"/>
          <w:numId w:val="3"/>
        </w:numPr>
        <w:tabs>
          <w:tab w:val="left" w:pos="1202"/>
        </w:tabs>
        <w:kinsoku/>
        <w:wordWrap/>
        <w:overflowPunct/>
        <w:topLinePunct w:val="0"/>
        <w:autoSpaceDE w:val="0"/>
        <w:autoSpaceDN w:val="0"/>
        <w:bidi w:val="0"/>
        <w:adjustRightInd w:val="0"/>
        <w:snapToGrid w:val="0"/>
        <w:spacing w:before="0" w:after="0" w:line="192" w:lineRule="auto"/>
        <w:ind w:left="1201" w:right="0" w:hanging="263"/>
        <w:jc w:val="left"/>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rPr>
        <w:t>遵守</w:t>
      </w:r>
      <w:r>
        <w:rPr>
          <w:rFonts w:hint="eastAsia" w:ascii="微软雅黑" w:hAnsi="微软雅黑" w:eastAsia="微软雅黑" w:cs="微软雅黑"/>
          <w:spacing w:val="-3"/>
          <w:sz w:val="21"/>
          <w:lang w:eastAsia="zh-CN"/>
        </w:rPr>
        <w:t>福洛格</w:t>
      </w:r>
      <w:r>
        <w:rPr>
          <w:rFonts w:hint="eastAsia" w:ascii="微软雅黑" w:hAnsi="微软雅黑" w:eastAsia="微软雅黑" w:cs="微软雅黑"/>
          <w:spacing w:val="-3"/>
          <w:sz w:val="21"/>
        </w:rPr>
        <w:t>每次发出的有关以下方面的指示：</w:t>
      </w:r>
    </w:p>
    <w:p>
      <w:pPr>
        <w:pStyle w:val="4"/>
        <w:keepNext w:val="0"/>
        <w:keepLines w:val="0"/>
        <w:pageBreakBefore w:val="0"/>
        <w:widowControl w:val="0"/>
        <w:kinsoku/>
        <w:wordWrap/>
        <w:overflowPunct/>
        <w:topLinePunct w:val="0"/>
        <w:autoSpaceDE w:val="0"/>
        <w:autoSpaceDN w:val="0"/>
        <w:bidi w:val="0"/>
        <w:adjustRightInd w:val="0"/>
        <w:snapToGrid w:val="0"/>
        <w:spacing w:before="3" w:line="192" w:lineRule="auto"/>
        <w:textAlignment w:val="auto"/>
        <w:rPr>
          <w:rFonts w:hint="eastAsia" w:ascii="微软雅黑" w:hAnsi="微软雅黑" w:eastAsia="微软雅黑" w:cs="微软雅黑"/>
          <w:sz w:val="19"/>
        </w:rPr>
      </w:pPr>
    </w:p>
    <w:p>
      <w:pPr>
        <w:pStyle w:val="7"/>
        <w:keepNext w:val="0"/>
        <w:keepLines w:val="0"/>
        <w:pageBreakBefore w:val="0"/>
        <w:widowControl w:val="0"/>
        <w:numPr>
          <w:ilvl w:val="1"/>
          <w:numId w:val="3"/>
        </w:numPr>
        <w:tabs>
          <w:tab w:val="left" w:pos="1617"/>
        </w:tabs>
        <w:kinsoku/>
        <w:wordWrap/>
        <w:overflowPunct/>
        <w:topLinePunct w:val="0"/>
        <w:autoSpaceDE w:val="0"/>
        <w:autoSpaceDN w:val="0"/>
        <w:bidi w:val="0"/>
        <w:adjustRightInd w:val="0"/>
        <w:snapToGrid w:val="0"/>
        <w:spacing w:before="0" w:after="0" w:line="192" w:lineRule="auto"/>
        <w:ind w:left="1340" w:right="214" w:firstLine="0"/>
        <w:jc w:val="left"/>
        <w:textAlignment w:val="auto"/>
        <w:rPr>
          <w:rFonts w:hint="eastAsia" w:ascii="微软雅黑" w:hAnsi="微软雅黑" w:eastAsia="微软雅黑" w:cs="微软雅黑"/>
          <w:sz w:val="28"/>
        </w:rPr>
      </w:pPr>
      <w:r>
        <w:rPr>
          <w:rFonts w:hint="eastAsia" w:ascii="微软雅黑" w:hAnsi="微软雅黑" w:eastAsia="微软雅黑" w:cs="微软雅黑"/>
          <w:spacing w:val="-3"/>
          <w:sz w:val="21"/>
        </w:rPr>
        <w:t>需要对托管区的任何设备进行修改，或为消除对服务或网络的任何干扰、阻碍或损害而需要采取的其他措施；或者</w:t>
      </w:r>
    </w:p>
    <w:p>
      <w:pPr>
        <w:pStyle w:val="7"/>
        <w:keepNext w:val="0"/>
        <w:keepLines w:val="0"/>
        <w:pageBreakBefore w:val="0"/>
        <w:widowControl w:val="0"/>
        <w:numPr>
          <w:ilvl w:val="1"/>
          <w:numId w:val="3"/>
        </w:numPr>
        <w:tabs>
          <w:tab w:val="left" w:pos="1648"/>
        </w:tabs>
        <w:kinsoku/>
        <w:wordWrap/>
        <w:overflowPunct/>
        <w:topLinePunct w:val="0"/>
        <w:autoSpaceDE w:val="0"/>
        <w:autoSpaceDN w:val="0"/>
        <w:bidi w:val="0"/>
        <w:adjustRightInd w:val="0"/>
        <w:snapToGrid w:val="0"/>
        <w:spacing w:before="79" w:after="0" w:line="192" w:lineRule="auto"/>
        <w:ind w:left="1647" w:right="0" w:hanging="308"/>
        <w:jc w:val="left"/>
        <w:textAlignment w:val="auto"/>
        <w:rPr>
          <w:rFonts w:hint="eastAsia" w:ascii="微软雅黑" w:hAnsi="微软雅黑" w:eastAsia="微软雅黑" w:cs="微软雅黑"/>
          <w:sz w:val="21"/>
        </w:rPr>
      </w:pPr>
      <w:r>
        <w:rPr>
          <w:rFonts w:hint="eastAsia" w:ascii="微软雅黑" w:hAnsi="微软雅黑" w:eastAsia="微软雅黑" w:cs="微软雅黑"/>
          <w:spacing w:val="-8"/>
          <w:sz w:val="21"/>
        </w:rPr>
        <w:t xml:space="preserve">为确保客户遵守本第 </w:t>
      </w:r>
      <w:r>
        <w:rPr>
          <w:rFonts w:hint="eastAsia" w:ascii="微软雅黑" w:hAnsi="微软雅黑" w:eastAsia="微软雅黑" w:cs="微软雅黑"/>
          <w:sz w:val="21"/>
        </w:rPr>
        <w:t xml:space="preserve">10.1 </w:t>
      </w:r>
      <w:r>
        <w:rPr>
          <w:rFonts w:hint="eastAsia" w:ascii="微软雅黑" w:hAnsi="微软雅黑" w:eastAsia="微软雅黑" w:cs="微软雅黑"/>
          <w:spacing w:val="-3"/>
          <w:sz w:val="21"/>
        </w:rPr>
        <w:t>条而对服务的任何合理或审慎使用。</w:t>
      </w:r>
    </w:p>
    <w:p>
      <w:pPr>
        <w:pStyle w:val="4"/>
        <w:keepNext w:val="0"/>
        <w:keepLines w:val="0"/>
        <w:pageBreakBefore w:val="0"/>
        <w:widowControl w:val="0"/>
        <w:kinsoku/>
        <w:wordWrap/>
        <w:overflowPunct/>
        <w:topLinePunct w:val="0"/>
        <w:autoSpaceDE w:val="0"/>
        <w:autoSpaceDN w:val="0"/>
        <w:bidi w:val="0"/>
        <w:adjustRightInd w:val="0"/>
        <w:snapToGrid w:val="0"/>
        <w:spacing w:before="10" w:line="192" w:lineRule="auto"/>
        <w:textAlignment w:val="auto"/>
        <w:rPr>
          <w:rFonts w:hint="eastAsia" w:ascii="微软雅黑" w:hAnsi="微软雅黑" w:eastAsia="微软雅黑" w:cs="微软雅黑"/>
          <w:sz w:val="18"/>
        </w:rPr>
      </w:pPr>
    </w:p>
    <w:p>
      <w:pPr>
        <w:pStyle w:val="3"/>
        <w:keepNext w:val="0"/>
        <w:keepLines w:val="0"/>
        <w:pageBreakBefore w:val="0"/>
        <w:widowControl w:val="0"/>
        <w:numPr>
          <w:ilvl w:val="0"/>
          <w:numId w:val="1"/>
        </w:numPr>
        <w:tabs>
          <w:tab w:val="left" w:pos="861"/>
        </w:tabs>
        <w:kinsoku/>
        <w:wordWrap/>
        <w:overflowPunct/>
        <w:topLinePunct w:val="0"/>
        <w:autoSpaceDE w:val="0"/>
        <w:autoSpaceDN w:val="0"/>
        <w:bidi w:val="0"/>
        <w:adjustRightInd w:val="0"/>
        <w:snapToGrid w:val="0"/>
        <w:spacing w:before="1" w:after="0" w:line="192" w:lineRule="auto"/>
        <w:ind w:left="860" w:right="0" w:hanging="721"/>
        <w:jc w:val="both"/>
        <w:textAlignment w:val="auto"/>
        <w:rPr>
          <w:rFonts w:hint="eastAsia" w:ascii="微软雅黑" w:hAnsi="微软雅黑" w:eastAsia="微软雅黑" w:cs="微软雅黑"/>
        </w:rPr>
      </w:pPr>
      <w:r>
        <w:rPr>
          <w:rFonts w:hint="eastAsia" w:ascii="微软雅黑" w:hAnsi="微软雅黑" w:eastAsia="微软雅黑" w:cs="微软雅黑"/>
        </w:rPr>
        <w:t>Suspension or Termination of the</w:t>
      </w:r>
      <w:r>
        <w:rPr>
          <w:rFonts w:hint="eastAsia" w:ascii="微软雅黑" w:hAnsi="微软雅黑" w:eastAsia="微软雅黑" w:cs="微软雅黑"/>
          <w:spacing w:val="-8"/>
        </w:rPr>
        <w:t xml:space="preserve"> </w:t>
      </w:r>
      <w:r>
        <w:rPr>
          <w:rFonts w:hint="eastAsia" w:ascii="微软雅黑" w:hAnsi="微软雅黑" w:eastAsia="微软雅黑" w:cs="微软雅黑"/>
        </w:rPr>
        <w:t>Contract</w:t>
      </w:r>
    </w:p>
    <w:p>
      <w:pPr>
        <w:pStyle w:val="7"/>
        <w:keepNext w:val="0"/>
        <w:keepLines w:val="0"/>
        <w:pageBreakBefore w:val="0"/>
        <w:widowControl w:val="0"/>
        <w:numPr>
          <w:ilvl w:val="1"/>
          <w:numId w:val="1"/>
        </w:numPr>
        <w:tabs>
          <w:tab w:val="left" w:pos="885"/>
        </w:tabs>
        <w:kinsoku/>
        <w:wordWrap/>
        <w:overflowPunct/>
        <w:topLinePunct w:val="0"/>
        <w:autoSpaceDE w:val="0"/>
        <w:autoSpaceDN w:val="0"/>
        <w:bidi w:val="0"/>
        <w:adjustRightInd w:val="0"/>
        <w:snapToGrid w:val="0"/>
        <w:spacing w:before="0" w:after="0" w:line="192" w:lineRule="auto"/>
        <w:ind w:left="884" w:right="219"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may suspend all or part of the Services and/or refuse the Customer’s access to the Hosting Area without being liable to Customer in damages or otherwise in the following</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cases:</w:t>
      </w:r>
    </w:p>
    <w:p>
      <w:pPr>
        <w:pStyle w:val="7"/>
        <w:keepNext w:val="0"/>
        <w:keepLines w:val="0"/>
        <w:pageBreakBefore w:val="0"/>
        <w:widowControl w:val="0"/>
        <w:numPr>
          <w:ilvl w:val="2"/>
          <w:numId w:val="1"/>
        </w:numPr>
        <w:tabs>
          <w:tab w:val="left" w:pos="1559"/>
        </w:tabs>
        <w:kinsoku/>
        <w:wordWrap/>
        <w:overflowPunct/>
        <w:topLinePunct w:val="0"/>
        <w:autoSpaceDE w:val="0"/>
        <w:autoSpaceDN w:val="0"/>
        <w:bidi w:val="0"/>
        <w:adjustRightInd w:val="0"/>
        <w:snapToGrid w:val="0"/>
        <w:spacing w:before="0" w:after="0" w:line="192" w:lineRule="auto"/>
        <w:ind w:left="1558" w:right="216" w:hanging="567"/>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 xml:space="preserve">where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is required to suspend or withdraw provision of all or part of the Services pursuant to</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any</w:t>
      </w:r>
      <w:r>
        <w:rPr>
          <w:rFonts w:hint="eastAsia" w:ascii="微软雅黑" w:hAnsi="微软雅黑" w:eastAsia="微软雅黑" w:cs="微软雅黑"/>
          <w:spacing w:val="-17"/>
          <w:sz w:val="21"/>
        </w:rPr>
        <w:t xml:space="preserve"> </w:t>
      </w:r>
      <w:r>
        <w:rPr>
          <w:rFonts w:hint="eastAsia" w:ascii="微软雅黑" w:hAnsi="微软雅黑" w:eastAsia="微软雅黑" w:cs="微软雅黑"/>
          <w:sz w:val="21"/>
        </w:rPr>
        <w:t>regulatory,</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governmental</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legal</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prohibition</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comply</w:t>
      </w:r>
      <w:r>
        <w:rPr>
          <w:rFonts w:hint="eastAsia" w:ascii="微软雅黑" w:hAnsi="微软雅黑" w:eastAsia="微软雅黑" w:cs="微软雅黑"/>
          <w:spacing w:val="-15"/>
          <w:sz w:val="21"/>
        </w:rPr>
        <w:t xml:space="preserve"> </w:t>
      </w:r>
      <w:r>
        <w:rPr>
          <w:rFonts w:hint="eastAsia" w:ascii="微软雅黑" w:hAnsi="微软雅黑" w:eastAsia="微软雅黑" w:cs="微软雅黑"/>
          <w:sz w:val="21"/>
        </w:rPr>
        <w:t>with</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all</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Applicable</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Law</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any</w:t>
      </w:r>
      <w:r>
        <w:rPr>
          <w:rFonts w:hint="eastAsia" w:ascii="微软雅黑" w:hAnsi="微软雅黑" w:eastAsia="微软雅黑" w:cs="微软雅黑"/>
          <w:spacing w:val="-17"/>
          <w:sz w:val="21"/>
        </w:rPr>
        <w:t xml:space="preserve"> </w:t>
      </w:r>
      <w:r>
        <w:rPr>
          <w:rFonts w:hint="eastAsia" w:ascii="微软雅黑" w:hAnsi="微软雅黑" w:eastAsia="微软雅黑" w:cs="微软雅黑"/>
          <w:sz w:val="21"/>
        </w:rPr>
        <w:t>applicable requirement, regulation, policies, order or directive of any relevant Government</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Agency;</w:t>
      </w:r>
    </w:p>
    <w:p>
      <w:pPr>
        <w:pStyle w:val="7"/>
        <w:keepNext w:val="0"/>
        <w:keepLines w:val="0"/>
        <w:pageBreakBefore w:val="0"/>
        <w:widowControl w:val="0"/>
        <w:numPr>
          <w:ilvl w:val="2"/>
          <w:numId w:val="1"/>
        </w:numPr>
        <w:tabs>
          <w:tab w:val="left" w:pos="1559"/>
        </w:tabs>
        <w:kinsoku/>
        <w:wordWrap/>
        <w:overflowPunct/>
        <w:topLinePunct w:val="0"/>
        <w:autoSpaceDE w:val="0"/>
        <w:autoSpaceDN w:val="0"/>
        <w:bidi w:val="0"/>
        <w:adjustRightInd w:val="0"/>
        <w:snapToGrid w:val="0"/>
        <w:spacing w:before="0" w:after="0" w:line="192" w:lineRule="auto"/>
        <w:ind w:left="1558" w:right="214" w:hanging="567"/>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where</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any</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act</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omission</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by</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Customer</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Customer</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authorised</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personnels,</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due</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 xml:space="preserve">Customer Equipment, affects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’s ability to provide all or part of the Services or own or operate in the Buildings, or the ability of the Customer to receive all or part of the</w:t>
      </w:r>
      <w:r>
        <w:rPr>
          <w:rFonts w:hint="eastAsia" w:ascii="微软雅黑" w:hAnsi="微软雅黑" w:eastAsia="微软雅黑" w:cs="微软雅黑"/>
          <w:spacing w:val="-15"/>
          <w:sz w:val="21"/>
        </w:rPr>
        <w:t xml:space="preserve"> </w:t>
      </w:r>
      <w:r>
        <w:rPr>
          <w:rFonts w:hint="eastAsia" w:ascii="微软雅黑" w:hAnsi="微软雅黑" w:eastAsia="微软雅黑" w:cs="微软雅黑"/>
          <w:sz w:val="21"/>
        </w:rPr>
        <w:t>Services;</w:t>
      </w:r>
    </w:p>
    <w:p>
      <w:pPr>
        <w:pStyle w:val="7"/>
        <w:keepNext w:val="0"/>
        <w:keepLines w:val="0"/>
        <w:pageBreakBefore w:val="0"/>
        <w:widowControl w:val="0"/>
        <w:numPr>
          <w:ilvl w:val="2"/>
          <w:numId w:val="1"/>
        </w:numPr>
        <w:tabs>
          <w:tab w:val="left" w:pos="1559"/>
        </w:tabs>
        <w:kinsoku/>
        <w:wordWrap/>
        <w:overflowPunct/>
        <w:topLinePunct w:val="0"/>
        <w:autoSpaceDE w:val="0"/>
        <w:autoSpaceDN w:val="0"/>
        <w:bidi w:val="0"/>
        <w:adjustRightInd w:val="0"/>
        <w:snapToGrid w:val="0"/>
        <w:spacing w:before="0" w:after="0" w:line="192" w:lineRule="auto"/>
        <w:ind w:left="1558" w:right="0" w:hanging="567"/>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if Customer fails to pay;</w:t>
      </w:r>
      <w:r>
        <w:rPr>
          <w:rFonts w:hint="eastAsia" w:ascii="微软雅黑" w:hAnsi="微软雅黑" w:eastAsia="微软雅黑" w:cs="微软雅黑"/>
          <w:spacing w:val="50"/>
          <w:sz w:val="21"/>
        </w:rPr>
        <w:t xml:space="preserve"> </w:t>
      </w:r>
      <w:r>
        <w:rPr>
          <w:rFonts w:hint="eastAsia" w:ascii="微软雅黑" w:hAnsi="微软雅黑" w:eastAsia="微软雅黑" w:cs="微软雅黑"/>
          <w:sz w:val="21"/>
        </w:rPr>
        <w:t>and</w:t>
      </w:r>
    </w:p>
    <w:p>
      <w:pPr>
        <w:pStyle w:val="7"/>
        <w:keepNext w:val="0"/>
        <w:keepLines w:val="0"/>
        <w:pageBreakBefore w:val="0"/>
        <w:widowControl w:val="0"/>
        <w:numPr>
          <w:ilvl w:val="2"/>
          <w:numId w:val="1"/>
        </w:numPr>
        <w:tabs>
          <w:tab w:val="left" w:pos="1559"/>
        </w:tabs>
        <w:kinsoku/>
        <w:wordWrap/>
        <w:overflowPunct/>
        <w:topLinePunct w:val="0"/>
        <w:autoSpaceDE w:val="0"/>
        <w:autoSpaceDN w:val="0"/>
        <w:bidi w:val="0"/>
        <w:adjustRightInd w:val="0"/>
        <w:snapToGrid w:val="0"/>
        <w:spacing w:before="0" w:after="0" w:line="192" w:lineRule="auto"/>
        <w:ind w:left="1558" w:right="0" w:hanging="567"/>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where the Customer commits a material breach of the</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Contract.</w:t>
      </w:r>
    </w:p>
    <w:p>
      <w:pPr>
        <w:pStyle w:val="4"/>
        <w:keepNext w:val="0"/>
        <w:keepLines w:val="0"/>
        <w:pageBreakBefore w:val="0"/>
        <w:widowControl w:val="0"/>
        <w:kinsoku/>
        <w:wordWrap/>
        <w:overflowPunct/>
        <w:topLinePunct w:val="0"/>
        <w:autoSpaceDE w:val="0"/>
        <w:autoSpaceDN w:val="0"/>
        <w:bidi w:val="0"/>
        <w:adjustRightInd w:val="0"/>
        <w:snapToGrid w:val="0"/>
        <w:spacing w:before="5"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1340" w:right="211"/>
        <w:textAlignment w:val="auto"/>
        <w:rPr>
          <w:rFonts w:hint="eastAsia" w:ascii="微软雅黑" w:hAnsi="微软雅黑" w:eastAsia="微软雅黑" w:cs="微软雅黑"/>
        </w:rPr>
      </w:pPr>
      <w:r>
        <w:rPr>
          <w:rFonts w:hint="eastAsia" w:ascii="微软雅黑" w:hAnsi="微软雅黑" w:eastAsia="微软雅黑" w:cs="微软雅黑"/>
        </w:rPr>
        <w:t>在下列情况下，</w:t>
      </w:r>
      <w:r>
        <w:rPr>
          <w:rFonts w:hint="eastAsia" w:ascii="微软雅黑" w:hAnsi="微软雅黑" w:eastAsia="微软雅黑" w:cs="微软雅黑"/>
          <w:lang w:eastAsia="zh-CN"/>
        </w:rPr>
        <w:t>福洛格</w:t>
      </w:r>
      <w:r>
        <w:rPr>
          <w:rFonts w:hint="eastAsia" w:ascii="微软雅黑" w:hAnsi="微软雅黑" w:eastAsia="微软雅黑" w:cs="微软雅黑"/>
        </w:rPr>
        <w:t>可以暂停全部或部分服务和/或拒绝客户进入托管区，而无需对客户承担损害或其他责任：</w:t>
      </w:r>
    </w:p>
    <w:p>
      <w:pPr>
        <w:pStyle w:val="4"/>
        <w:keepNext w:val="0"/>
        <w:keepLines w:val="0"/>
        <w:pageBreakBefore w:val="0"/>
        <w:widowControl w:val="0"/>
        <w:kinsoku/>
        <w:wordWrap/>
        <w:overflowPunct/>
        <w:topLinePunct w:val="0"/>
        <w:autoSpaceDE w:val="0"/>
        <w:autoSpaceDN w:val="0"/>
        <w:bidi w:val="0"/>
        <w:adjustRightInd w:val="0"/>
        <w:snapToGrid w:val="0"/>
        <w:spacing w:before="8"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0"/>
          <w:numId w:val="4"/>
        </w:numPr>
        <w:tabs>
          <w:tab w:val="left" w:pos="1221"/>
        </w:tabs>
        <w:kinsoku/>
        <w:wordWrap/>
        <w:overflowPunct/>
        <w:topLinePunct w:val="0"/>
        <w:autoSpaceDE w:val="0"/>
        <w:autoSpaceDN w:val="0"/>
        <w:bidi w:val="0"/>
        <w:adjustRightInd w:val="0"/>
        <w:snapToGrid w:val="0"/>
        <w:spacing w:before="0" w:after="0" w:line="192" w:lineRule="auto"/>
        <w:ind w:left="1359" w:right="213" w:hanging="420"/>
        <w:jc w:val="both"/>
        <w:textAlignment w:val="auto"/>
        <w:rPr>
          <w:rFonts w:hint="eastAsia" w:ascii="微软雅黑" w:hAnsi="微软雅黑" w:eastAsia="微软雅黑" w:cs="微软雅黑"/>
          <w:sz w:val="21"/>
        </w:rPr>
      </w:pPr>
      <w:r>
        <w:rPr>
          <w:rFonts w:hint="eastAsia" w:ascii="微软雅黑" w:hAnsi="微软雅黑" w:eastAsia="微软雅黑" w:cs="微软雅黑"/>
          <w:spacing w:val="-4"/>
          <w:sz w:val="21"/>
          <w:lang w:eastAsia="zh-CN"/>
        </w:rPr>
        <w:t>福洛格</w:t>
      </w:r>
      <w:r>
        <w:rPr>
          <w:rFonts w:hint="eastAsia" w:ascii="微软雅黑" w:hAnsi="微软雅黑" w:eastAsia="微软雅黑" w:cs="微软雅黑"/>
          <w:spacing w:val="-4"/>
          <w:sz w:val="21"/>
        </w:rPr>
        <w:t>根据任何监管、政府或法律禁令或为遵守所有适用法律或任何适用的要求、法规、政策、命</w:t>
      </w:r>
      <w:r>
        <w:rPr>
          <w:rFonts w:hint="eastAsia" w:ascii="微软雅黑" w:hAnsi="微软雅黑" w:eastAsia="微软雅黑" w:cs="微软雅黑"/>
          <w:spacing w:val="-3"/>
          <w:sz w:val="21"/>
        </w:rPr>
        <w:t>令或指令，要求</w:t>
      </w:r>
      <w:r>
        <w:rPr>
          <w:rFonts w:hint="eastAsia" w:ascii="微软雅黑" w:hAnsi="微软雅黑" w:eastAsia="微软雅黑" w:cs="微软雅黑"/>
          <w:spacing w:val="-3"/>
          <w:sz w:val="21"/>
          <w:lang w:eastAsia="zh-CN"/>
        </w:rPr>
        <w:t>福洛格</w:t>
      </w:r>
      <w:r>
        <w:rPr>
          <w:rFonts w:hint="eastAsia" w:ascii="微软雅黑" w:hAnsi="微软雅黑" w:eastAsia="微软雅黑" w:cs="微软雅黑"/>
          <w:spacing w:val="-3"/>
          <w:sz w:val="21"/>
        </w:rPr>
        <w:t>暂停或撤销提供全部或部分服务相关政府机构；</w:t>
      </w:r>
    </w:p>
    <w:p>
      <w:pPr>
        <w:pStyle w:val="7"/>
        <w:keepNext w:val="0"/>
        <w:keepLines w:val="0"/>
        <w:pageBreakBefore w:val="0"/>
        <w:widowControl w:val="0"/>
        <w:numPr>
          <w:ilvl w:val="0"/>
          <w:numId w:val="4"/>
        </w:numPr>
        <w:tabs>
          <w:tab w:val="left" w:pos="1226"/>
        </w:tabs>
        <w:kinsoku/>
        <w:wordWrap/>
        <w:overflowPunct/>
        <w:topLinePunct w:val="0"/>
        <w:autoSpaceDE w:val="0"/>
        <w:autoSpaceDN w:val="0"/>
        <w:bidi w:val="0"/>
        <w:adjustRightInd w:val="0"/>
        <w:snapToGrid w:val="0"/>
        <w:spacing w:before="1" w:after="0" w:line="192" w:lineRule="auto"/>
        <w:ind w:left="1359" w:right="213" w:hanging="420"/>
        <w:jc w:val="both"/>
        <w:textAlignment w:val="auto"/>
        <w:rPr>
          <w:rFonts w:hint="eastAsia" w:ascii="微软雅黑" w:hAnsi="微软雅黑" w:eastAsia="微软雅黑" w:cs="微软雅黑"/>
          <w:sz w:val="21"/>
        </w:rPr>
      </w:pPr>
      <w:r>
        <w:rPr>
          <w:rFonts w:hint="eastAsia" w:ascii="微软雅黑" w:hAnsi="微软雅黑" w:eastAsia="微软雅黑" w:cs="微软雅黑"/>
          <w:spacing w:val="-5"/>
          <w:sz w:val="21"/>
        </w:rPr>
        <w:t>客户或客户授权人员的任何作为或不作为，或由于客户设备，影响</w:t>
      </w:r>
      <w:r>
        <w:rPr>
          <w:rFonts w:hint="eastAsia" w:ascii="微软雅黑" w:hAnsi="微软雅黑" w:eastAsia="微软雅黑" w:cs="微软雅黑"/>
          <w:spacing w:val="-5"/>
          <w:sz w:val="21"/>
          <w:lang w:eastAsia="zh-CN"/>
        </w:rPr>
        <w:t>福洛格</w:t>
      </w:r>
      <w:r>
        <w:rPr>
          <w:rFonts w:hint="eastAsia" w:ascii="微软雅黑" w:hAnsi="微软雅黑" w:eastAsia="微软雅黑" w:cs="微软雅黑"/>
          <w:spacing w:val="-5"/>
          <w:sz w:val="21"/>
        </w:rPr>
        <w:t>提供全部或部分服务或拥</w:t>
      </w:r>
      <w:r>
        <w:rPr>
          <w:rFonts w:hint="eastAsia" w:ascii="微软雅黑" w:hAnsi="微软雅黑" w:eastAsia="微软雅黑" w:cs="微软雅黑"/>
          <w:spacing w:val="-3"/>
          <w:sz w:val="21"/>
        </w:rPr>
        <w:t>有或在建筑物内经营的能力，或客户的能力接收全部或部分服务；</w:t>
      </w:r>
    </w:p>
    <w:p>
      <w:pPr>
        <w:pStyle w:val="7"/>
        <w:keepNext w:val="0"/>
        <w:keepLines w:val="0"/>
        <w:pageBreakBefore w:val="0"/>
        <w:widowControl w:val="0"/>
        <w:numPr>
          <w:ilvl w:val="0"/>
          <w:numId w:val="4"/>
        </w:numPr>
        <w:tabs>
          <w:tab w:val="left" w:pos="1226"/>
        </w:tabs>
        <w:kinsoku/>
        <w:wordWrap/>
        <w:overflowPunct/>
        <w:topLinePunct w:val="0"/>
        <w:autoSpaceDE w:val="0"/>
        <w:autoSpaceDN w:val="0"/>
        <w:bidi w:val="0"/>
        <w:adjustRightInd w:val="0"/>
        <w:snapToGrid w:val="0"/>
        <w:spacing w:before="0" w:after="0" w:line="192" w:lineRule="auto"/>
        <w:ind w:left="1225" w:right="0" w:hanging="287"/>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客户</w:t>
      </w:r>
      <w:r>
        <w:rPr>
          <w:rFonts w:hint="eastAsia" w:ascii="微软雅黑" w:hAnsi="微软雅黑" w:eastAsia="微软雅黑" w:cs="微软雅黑"/>
          <w:spacing w:val="-2"/>
          <w:sz w:val="21"/>
        </w:rPr>
        <w:t>欠費</w:t>
      </w:r>
      <w:r>
        <w:rPr>
          <w:rFonts w:hint="eastAsia" w:ascii="微软雅黑" w:hAnsi="微软雅黑" w:eastAsia="微软雅黑" w:cs="微软雅黑"/>
          <w:spacing w:val="-1"/>
          <w:sz w:val="21"/>
        </w:rPr>
        <w:t xml:space="preserve">; </w:t>
      </w:r>
    </w:p>
    <w:p>
      <w:pPr>
        <w:pStyle w:val="7"/>
        <w:keepNext w:val="0"/>
        <w:keepLines w:val="0"/>
        <w:pageBreakBefore w:val="0"/>
        <w:widowControl w:val="0"/>
        <w:numPr>
          <w:ilvl w:val="0"/>
          <w:numId w:val="4"/>
        </w:numPr>
        <w:tabs>
          <w:tab w:val="left" w:pos="1278"/>
        </w:tabs>
        <w:kinsoku/>
        <w:wordWrap/>
        <w:overflowPunct/>
        <w:topLinePunct w:val="0"/>
        <w:autoSpaceDE w:val="0"/>
        <w:autoSpaceDN w:val="0"/>
        <w:bidi w:val="0"/>
        <w:adjustRightInd w:val="0"/>
        <w:snapToGrid w:val="0"/>
        <w:spacing w:before="0" w:after="0" w:line="192" w:lineRule="auto"/>
        <w:ind w:left="1278" w:right="0" w:hanging="298"/>
        <w:jc w:val="both"/>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rPr>
        <w:t>客户严重违反协议。</w:t>
      </w:r>
    </w:p>
    <w:p>
      <w:pPr>
        <w:pStyle w:val="4"/>
        <w:keepNext w:val="0"/>
        <w:keepLines w:val="0"/>
        <w:pageBreakBefore w:val="0"/>
        <w:widowControl w:val="0"/>
        <w:kinsoku/>
        <w:wordWrap/>
        <w:overflowPunct/>
        <w:topLinePunct w:val="0"/>
        <w:autoSpaceDE w:val="0"/>
        <w:autoSpaceDN w:val="0"/>
        <w:bidi w:val="0"/>
        <w:adjustRightInd w:val="0"/>
        <w:snapToGrid w:val="0"/>
        <w:spacing w:before="7"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1"/>
          <w:numId w:val="1"/>
        </w:numPr>
        <w:tabs>
          <w:tab w:val="left" w:pos="885"/>
        </w:tabs>
        <w:kinsoku/>
        <w:wordWrap/>
        <w:overflowPunct/>
        <w:topLinePunct w:val="0"/>
        <w:autoSpaceDE w:val="0"/>
        <w:autoSpaceDN w:val="0"/>
        <w:bidi w:val="0"/>
        <w:adjustRightInd w:val="0"/>
        <w:snapToGrid w:val="0"/>
        <w:spacing w:before="0" w:after="0" w:line="192" w:lineRule="auto"/>
        <w:ind w:left="884" w:right="222"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 xml:space="preserve">Customer Termination. Customer is entitled to terminate (in whole or in part) the Service with immediate effect by serving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written notice</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if:</w:t>
      </w:r>
    </w:p>
    <w:p>
      <w:pPr>
        <w:pStyle w:val="7"/>
        <w:keepNext w:val="0"/>
        <w:keepLines w:val="0"/>
        <w:pageBreakBefore w:val="0"/>
        <w:widowControl w:val="0"/>
        <w:numPr>
          <w:ilvl w:val="2"/>
          <w:numId w:val="1"/>
        </w:numPr>
        <w:tabs>
          <w:tab w:val="left" w:pos="1559"/>
        </w:tabs>
        <w:kinsoku/>
        <w:wordWrap/>
        <w:overflowPunct/>
        <w:topLinePunct w:val="0"/>
        <w:autoSpaceDE w:val="0"/>
        <w:autoSpaceDN w:val="0"/>
        <w:bidi w:val="0"/>
        <w:adjustRightInd w:val="0"/>
        <w:snapToGrid w:val="0"/>
        <w:spacing w:before="0" w:after="0" w:line="192" w:lineRule="auto"/>
        <w:ind w:left="1558" w:right="213" w:hanging="567"/>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is in material breach of this Contract (which shall (i) exclude a failure by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to provide any Service and/or the associated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Equipment in accordance with the service level set</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out</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in</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a</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service</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level</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agreement,</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if</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any,</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but,</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(ii)</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where</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lang w:eastAsia="zh-CN"/>
        </w:rPr>
        <w:t>Frogbt</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is</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unable</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restore</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all</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 xml:space="preserve">Services from serious outage) and that breach (in the case of a breach capable of being remedied) is not remedied within thirty (30) days after written notice of breach has been served by Customer on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rPr>
      </w:pPr>
    </w:p>
    <w:p>
      <w:pPr>
        <w:pStyle w:val="7"/>
        <w:keepNext w:val="0"/>
        <w:keepLines w:val="0"/>
        <w:pageBreakBefore w:val="0"/>
        <w:widowControl w:val="0"/>
        <w:numPr>
          <w:ilvl w:val="2"/>
          <w:numId w:val="1"/>
        </w:numPr>
        <w:tabs>
          <w:tab w:val="left" w:pos="1559"/>
        </w:tabs>
        <w:kinsoku/>
        <w:wordWrap/>
        <w:overflowPunct/>
        <w:topLinePunct w:val="0"/>
        <w:autoSpaceDE w:val="0"/>
        <w:autoSpaceDN w:val="0"/>
        <w:bidi w:val="0"/>
        <w:adjustRightInd w:val="0"/>
        <w:snapToGrid w:val="0"/>
        <w:spacing w:before="0" w:after="0" w:line="192" w:lineRule="auto"/>
        <w:ind w:left="1558" w:right="215" w:hanging="567"/>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shall have a receiver or an administrative receiver appointed or shall pass a resolution for winding-up (otherwise than for the purposes of a bona fide scheme of solvent amalgamation or reconstruction) or a court of competent jurisdiction shall make an order to that effect or if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shall become subject to an administrative order or shall enter into any voluntary arrangement with its creditors or shall cease or threaten to cease to carry on business or analogous event in the jurisdiction in which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is</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incorporated;</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rPr>
      </w:pPr>
    </w:p>
    <w:p>
      <w:pPr>
        <w:pStyle w:val="7"/>
        <w:keepNext w:val="0"/>
        <w:keepLines w:val="0"/>
        <w:pageBreakBefore w:val="0"/>
        <w:widowControl w:val="0"/>
        <w:numPr>
          <w:ilvl w:val="2"/>
          <w:numId w:val="1"/>
        </w:numPr>
        <w:tabs>
          <w:tab w:val="left" w:pos="1558"/>
          <w:tab w:val="left" w:pos="1559"/>
        </w:tabs>
        <w:kinsoku/>
        <w:wordWrap/>
        <w:overflowPunct/>
        <w:topLinePunct w:val="0"/>
        <w:autoSpaceDE w:val="0"/>
        <w:autoSpaceDN w:val="0"/>
        <w:bidi w:val="0"/>
        <w:adjustRightInd w:val="0"/>
        <w:snapToGrid w:val="0"/>
        <w:spacing w:before="0" w:after="0" w:line="192" w:lineRule="auto"/>
        <w:ind w:left="1558" w:right="0" w:hanging="567"/>
        <w:jc w:val="left"/>
        <w:textAlignment w:val="auto"/>
        <w:rPr>
          <w:rFonts w:hint="eastAsia" w:ascii="微软雅黑" w:hAnsi="微软雅黑" w:eastAsia="微软雅黑" w:cs="微软雅黑"/>
          <w:sz w:val="21"/>
        </w:rPr>
      </w:pPr>
      <w:r>
        <w:rPr>
          <w:rFonts w:hint="eastAsia" w:ascii="微软雅黑" w:hAnsi="微软雅黑" w:eastAsia="微软雅黑" w:cs="微软雅黑"/>
          <w:sz w:val="21"/>
        </w:rPr>
        <w:t>the Force Majeure Event continues for a continuous period of ninety (90) days or</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more.</w:t>
      </w:r>
    </w:p>
    <w:p>
      <w:pPr>
        <w:pStyle w:val="4"/>
        <w:keepNext w:val="0"/>
        <w:keepLines w:val="0"/>
        <w:pageBreakBefore w:val="0"/>
        <w:widowControl w:val="0"/>
        <w:kinsoku/>
        <w:wordWrap/>
        <w:overflowPunct/>
        <w:topLinePunct w:val="0"/>
        <w:autoSpaceDE w:val="0"/>
        <w:autoSpaceDN w:val="0"/>
        <w:bidi w:val="0"/>
        <w:adjustRightInd w:val="0"/>
        <w:snapToGrid w:val="0"/>
        <w:spacing w:before="7" w:line="192" w:lineRule="auto"/>
        <w:textAlignment w:val="auto"/>
        <w:rPr>
          <w:rFonts w:hint="eastAsia" w:ascii="微软雅黑" w:hAnsi="微软雅黑" w:eastAsia="微软雅黑" w:cs="微软雅黑"/>
        </w:rPr>
      </w:pPr>
    </w:p>
    <w:p>
      <w:pPr>
        <w:pStyle w:val="7"/>
        <w:keepNext w:val="0"/>
        <w:keepLines w:val="0"/>
        <w:pageBreakBefore w:val="0"/>
        <w:widowControl w:val="0"/>
        <w:numPr>
          <w:ilvl w:val="1"/>
          <w:numId w:val="5"/>
        </w:numPr>
        <w:tabs>
          <w:tab w:val="left" w:pos="861"/>
        </w:tabs>
        <w:kinsoku/>
        <w:wordWrap/>
        <w:overflowPunct/>
        <w:topLinePunct w:val="0"/>
        <w:autoSpaceDE w:val="0"/>
        <w:autoSpaceDN w:val="0"/>
        <w:bidi w:val="0"/>
        <w:adjustRightInd w:val="0"/>
        <w:snapToGrid w:val="0"/>
        <w:spacing w:before="0" w:after="0" w:line="192" w:lineRule="auto"/>
        <w:ind w:left="860" w:right="0" w:hanging="721"/>
        <w:jc w:val="both"/>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rPr>
        <w:t>客户终止。在以下情况下，客户有权通过向</w:t>
      </w:r>
      <w:r>
        <w:rPr>
          <w:rFonts w:hint="eastAsia" w:ascii="微软雅黑" w:hAnsi="微软雅黑" w:eastAsia="微软雅黑" w:cs="微软雅黑"/>
          <w:spacing w:val="-3"/>
          <w:sz w:val="21"/>
          <w:lang w:eastAsia="zh-CN"/>
        </w:rPr>
        <w:t>福洛格</w:t>
      </w:r>
      <w:r>
        <w:rPr>
          <w:rFonts w:hint="eastAsia" w:ascii="微软雅黑" w:hAnsi="微软雅黑" w:eastAsia="微软雅黑" w:cs="微软雅黑"/>
          <w:spacing w:val="-3"/>
          <w:sz w:val="21"/>
        </w:rPr>
        <w:t>发出书面通知立即终止</w:t>
      </w:r>
      <w:r>
        <w:rPr>
          <w:rFonts w:hint="eastAsia" w:ascii="微软雅黑" w:hAnsi="微软雅黑" w:eastAsia="微软雅黑" w:cs="微软雅黑"/>
          <w:sz w:val="21"/>
        </w:rPr>
        <w:t>（</w:t>
      </w:r>
      <w:r>
        <w:rPr>
          <w:rFonts w:hint="eastAsia" w:ascii="微软雅黑" w:hAnsi="微软雅黑" w:eastAsia="微软雅黑" w:cs="微软雅黑"/>
          <w:spacing w:val="-3"/>
          <w:sz w:val="21"/>
        </w:rPr>
        <w:t>全部或部分）</w:t>
      </w:r>
      <w:r>
        <w:rPr>
          <w:rFonts w:hint="eastAsia" w:ascii="微软雅黑" w:hAnsi="微软雅黑" w:eastAsia="微软雅黑" w:cs="微软雅黑"/>
          <w:spacing w:val="-2"/>
          <w:sz w:val="21"/>
        </w:rPr>
        <w:t>服务：</w:t>
      </w:r>
    </w:p>
    <w:p>
      <w:pPr>
        <w:pStyle w:val="7"/>
        <w:keepNext w:val="0"/>
        <w:keepLines w:val="0"/>
        <w:pageBreakBefore w:val="0"/>
        <w:widowControl w:val="0"/>
        <w:numPr>
          <w:ilvl w:val="2"/>
          <w:numId w:val="5"/>
        </w:numPr>
        <w:tabs>
          <w:tab w:val="left" w:pos="1252"/>
        </w:tabs>
        <w:kinsoku/>
        <w:wordWrap/>
        <w:overflowPunct/>
        <w:topLinePunct w:val="0"/>
        <w:autoSpaceDE w:val="0"/>
        <w:autoSpaceDN w:val="0"/>
        <w:bidi w:val="0"/>
        <w:adjustRightInd w:val="0"/>
        <w:snapToGrid w:val="0"/>
        <w:spacing w:before="5" w:after="0" w:line="192" w:lineRule="auto"/>
        <w:ind w:left="1359" w:right="210" w:hanging="420"/>
        <w:jc w:val="both"/>
        <w:textAlignment w:val="auto"/>
        <w:rPr>
          <w:rFonts w:hint="eastAsia" w:ascii="微软雅黑" w:hAnsi="微软雅黑" w:eastAsia="微软雅黑" w:cs="微软雅黑"/>
          <w:sz w:val="28"/>
        </w:rPr>
      </w:pPr>
      <w:r>
        <w:rPr>
          <w:rFonts w:hint="eastAsia" w:ascii="微软雅黑" w:hAnsi="微软雅黑" w:eastAsia="微软雅黑" w:cs="微软雅黑"/>
          <w:spacing w:val="-2"/>
          <w:sz w:val="21"/>
          <w:lang w:eastAsia="zh-CN"/>
        </w:rPr>
        <w:t>福洛格</w:t>
      </w:r>
      <w:r>
        <w:rPr>
          <w:rFonts w:hint="eastAsia" w:ascii="微软雅黑" w:hAnsi="微软雅黑" w:eastAsia="微软雅黑" w:cs="微软雅黑"/>
          <w:spacing w:val="-2"/>
          <w:sz w:val="21"/>
        </w:rPr>
        <w:t>严重违反本协议</w:t>
      </w:r>
      <w:r>
        <w:rPr>
          <w:rFonts w:hint="eastAsia" w:ascii="微软雅黑" w:hAnsi="微软雅黑" w:eastAsia="微软雅黑" w:cs="微软雅黑"/>
          <w:sz w:val="21"/>
        </w:rPr>
        <w:t>（</w:t>
      </w:r>
      <w:r>
        <w:rPr>
          <w:rFonts w:hint="eastAsia" w:ascii="微软雅黑" w:hAnsi="微软雅黑" w:eastAsia="微软雅黑" w:cs="微软雅黑"/>
          <w:spacing w:val="-2"/>
          <w:sz w:val="21"/>
        </w:rPr>
        <w:t xml:space="preserve">这应 </w:t>
      </w:r>
      <w:r>
        <w:rPr>
          <w:rFonts w:hint="eastAsia" w:ascii="微软雅黑" w:hAnsi="微软雅黑" w:eastAsia="微软雅黑" w:cs="微软雅黑"/>
          <w:sz w:val="21"/>
        </w:rPr>
        <w:t>(i</w:t>
      </w:r>
      <w:r>
        <w:rPr>
          <w:rFonts w:hint="eastAsia" w:ascii="微软雅黑" w:hAnsi="微软雅黑" w:eastAsia="微软雅黑" w:cs="微软雅黑"/>
          <w:spacing w:val="23"/>
          <w:sz w:val="21"/>
        </w:rPr>
        <w:t xml:space="preserve">) </w:t>
      </w:r>
      <w:r>
        <w:rPr>
          <w:rFonts w:hint="eastAsia" w:ascii="微软雅黑" w:hAnsi="微软雅黑" w:eastAsia="微软雅黑" w:cs="微软雅黑"/>
          <w:spacing w:val="-3"/>
          <w:sz w:val="21"/>
        </w:rPr>
        <w:t>排除</w:t>
      </w:r>
      <w:r>
        <w:rPr>
          <w:rFonts w:hint="eastAsia" w:ascii="微软雅黑" w:hAnsi="微软雅黑" w:eastAsia="微软雅黑" w:cs="微软雅黑"/>
          <w:spacing w:val="-3"/>
          <w:sz w:val="21"/>
          <w:lang w:eastAsia="zh-CN"/>
        </w:rPr>
        <w:t>福洛格</w:t>
      </w:r>
      <w:r>
        <w:rPr>
          <w:rFonts w:hint="eastAsia" w:ascii="微软雅黑" w:hAnsi="微软雅黑" w:eastAsia="微软雅黑" w:cs="微软雅黑"/>
          <w:spacing w:val="-3"/>
          <w:sz w:val="21"/>
        </w:rPr>
        <w:t>未能按照服务水平协议中规定的服务水平提供任何服务和</w:t>
      </w:r>
      <w:r>
        <w:rPr>
          <w:rFonts w:hint="eastAsia" w:ascii="微软雅黑" w:hAnsi="微软雅黑" w:eastAsia="微软雅黑" w:cs="微软雅黑"/>
          <w:spacing w:val="-4"/>
          <w:sz w:val="21"/>
        </w:rPr>
        <w:t>/</w:t>
      </w:r>
      <w:r>
        <w:rPr>
          <w:rFonts w:hint="eastAsia" w:ascii="微软雅黑" w:hAnsi="微软雅黑" w:eastAsia="微软雅黑" w:cs="微软雅黑"/>
          <w:spacing w:val="-7"/>
          <w:sz w:val="21"/>
        </w:rPr>
        <w:t>或关联的</w:t>
      </w:r>
      <w:r>
        <w:rPr>
          <w:rFonts w:hint="eastAsia" w:ascii="微软雅黑" w:hAnsi="微软雅黑" w:eastAsia="微软雅黑" w:cs="微软雅黑"/>
          <w:spacing w:val="-7"/>
          <w:sz w:val="21"/>
          <w:lang w:eastAsia="zh-CN"/>
        </w:rPr>
        <w:t>福洛格</w:t>
      </w:r>
      <w:r>
        <w:rPr>
          <w:rFonts w:hint="eastAsia" w:ascii="微软雅黑" w:hAnsi="微软雅黑" w:eastAsia="微软雅黑" w:cs="微软雅黑"/>
          <w:spacing w:val="-7"/>
          <w:sz w:val="21"/>
        </w:rPr>
        <w:t>设备，如果有，但是，</w:t>
      </w:r>
      <w:r>
        <w:rPr>
          <w:rFonts w:hint="eastAsia" w:ascii="微软雅黑" w:hAnsi="微软雅黑" w:eastAsia="微软雅黑" w:cs="微软雅黑"/>
          <w:spacing w:val="-6"/>
          <w:sz w:val="21"/>
        </w:rPr>
        <w:t>(ii</w:t>
      </w:r>
      <w:r>
        <w:rPr>
          <w:rFonts w:hint="eastAsia" w:ascii="微软雅黑" w:hAnsi="微软雅黑" w:eastAsia="微软雅黑" w:cs="微软雅黑"/>
          <w:spacing w:val="6"/>
          <w:sz w:val="21"/>
        </w:rPr>
        <w:t xml:space="preserve">) </w:t>
      </w:r>
      <w:r>
        <w:rPr>
          <w:rFonts w:hint="eastAsia" w:ascii="微软雅黑" w:hAnsi="微软雅黑" w:eastAsia="微软雅黑" w:cs="微软雅黑"/>
          <w:spacing w:val="-3"/>
          <w:sz w:val="21"/>
          <w:lang w:eastAsia="zh-CN"/>
        </w:rPr>
        <w:t>福洛格</w:t>
      </w:r>
      <w:r>
        <w:rPr>
          <w:rFonts w:hint="eastAsia" w:ascii="微软雅黑" w:hAnsi="微软雅黑" w:eastAsia="微软雅黑" w:cs="微软雅黑"/>
          <w:spacing w:val="-3"/>
          <w:sz w:val="21"/>
        </w:rPr>
        <w:t>无法从严重中断中恢复所有服务的情况下）并且该违约行为</w:t>
      </w:r>
      <w:r>
        <w:rPr>
          <w:rFonts w:hint="eastAsia" w:ascii="微软雅黑" w:hAnsi="微软雅黑" w:eastAsia="微软雅黑" w:cs="微软雅黑"/>
          <w:sz w:val="21"/>
        </w:rPr>
        <w:t>（</w:t>
      </w:r>
      <w:r>
        <w:rPr>
          <w:rFonts w:hint="eastAsia" w:ascii="微软雅黑" w:hAnsi="微软雅黑" w:eastAsia="微软雅黑" w:cs="微软雅黑"/>
          <w:spacing w:val="-3"/>
          <w:sz w:val="21"/>
        </w:rPr>
        <w:t>如果违约行为能够补救</w:t>
      </w:r>
      <w:r>
        <w:rPr>
          <w:rFonts w:hint="eastAsia" w:ascii="微软雅黑" w:hAnsi="微软雅黑" w:eastAsia="微软雅黑" w:cs="微软雅黑"/>
          <w:sz w:val="21"/>
        </w:rPr>
        <w:t>）</w:t>
      </w:r>
      <w:r>
        <w:rPr>
          <w:rFonts w:hint="eastAsia" w:ascii="微软雅黑" w:hAnsi="微软雅黑" w:eastAsia="微软雅黑" w:cs="微软雅黑"/>
          <w:spacing w:val="-5"/>
          <w:sz w:val="21"/>
        </w:rPr>
        <w:t xml:space="preserve">在书面通知后三十 </w:t>
      </w:r>
      <w:r>
        <w:rPr>
          <w:rFonts w:hint="eastAsia" w:ascii="微软雅黑" w:hAnsi="微软雅黑" w:eastAsia="微软雅黑" w:cs="微软雅黑"/>
          <w:sz w:val="21"/>
        </w:rPr>
        <w:t>(30)</w:t>
      </w:r>
      <w:r>
        <w:rPr>
          <w:rFonts w:hint="eastAsia" w:ascii="微软雅黑" w:hAnsi="微软雅黑" w:eastAsia="微软雅黑" w:cs="微软雅黑"/>
          <w:spacing w:val="37"/>
          <w:sz w:val="21"/>
        </w:rPr>
        <w:t xml:space="preserve"> </w:t>
      </w:r>
      <w:r>
        <w:rPr>
          <w:rFonts w:hint="eastAsia" w:ascii="微软雅黑" w:hAnsi="微软雅黑" w:eastAsia="微软雅黑" w:cs="微软雅黑"/>
          <w:spacing w:val="-3"/>
          <w:sz w:val="21"/>
        </w:rPr>
        <w:t>天内未得到纠正客户已向</w:t>
      </w:r>
      <w:r>
        <w:rPr>
          <w:rFonts w:hint="eastAsia" w:ascii="微软雅黑" w:hAnsi="微软雅黑" w:eastAsia="微软雅黑" w:cs="微软雅黑"/>
          <w:spacing w:val="-3"/>
          <w:sz w:val="21"/>
          <w:lang w:eastAsia="zh-CN"/>
        </w:rPr>
        <w:t>福洛格</w:t>
      </w:r>
      <w:r>
        <w:rPr>
          <w:rFonts w:hint="eastAsia" w:ascii="微软雅黑" w:hAnsi="微软雅黑" w:eastAsia="微软雅黑" w:cs="微软雅黑"/>
          <w:spacing w:val="-3"/>
          <w:sz w:val="21"/>
        </w:rPr>
        <w:t>提出违约；</w:t>
      </w:r>
    </w:p>
    <w:p>
      <w:pPr>
        <w:pStyle w:val="7"/>
        <w:keepNext w:val="0"/>
        <w:keepLines w:val="0"/>
        <w:pageBreakBefore w:val="0"/>
        <w:widowControl w:val="0"/>
        <w:numPr>
          <w:ilvl w:val="2"/>
          <w:numId w:val="5"/>
        </w:numPr>
        <w:tabs>
          <w:tab w:val="left" w:pos="1226"/>
        </w:tabs>
        <w:kinsoku/>
        <w:wordWrap/>
        <w:overflowPunct/>
        <w:topLinePunct w:val="0"/>
        <w:autoSpaceDE w:val="0"/>
        <w:autoSpaceDN w:val="0"/>
        <w:bidi w:val="0"/>
        <w:adjustRightInd w:val="0"/>
        <w:snapToGrid w:val="0"/>
        <w:spacing w:before="79" w:after="0" w:line="192" w:lineRule="auto"/>
        <w:ind w:left="1359" w:right="213" w:hanging="420"/>
        <w:jc w:val="both"/>
        <w:textAlignment w:val="auto"/>
        <w:rPr>
          <w:rFonts w:hint="eastAsia" w:ascii="微软雅黑" w:hAnsi="微软雅黑" w:eastAsia="微软雅黑" w:cs="微软雅黑"/>
          <w:sz w:val="18"/>
        </w:rPr>
      </w:pPr>
      <w:r>
        <w:rPr>
          <w:rFonts w:hint="eastAsia" w:ascii="微软雅黑" w:hAnsi="微软雅黑" w:eastAsia="微软雅黑" w:cs="微软雅黑"/>
          <w:spacing w:val="-3"/>
          <w:sz w:val="21"/>
          <w:lang w:eastAsia="zh-CN"/>
        </w:rPr>
        <w:t>福洛格</w:t>
      </w:r>
      <w:r>
        <w:rPr>
          <w:rFonts w:hint="eastAsia" w:ascii="微软雅黑" w:hAnsi="微软雅黑" w:eastAsia="微软雅黑" w:cs="微软雅黑"/>
          <w:spacing w:val="-3"/>
          <w:sz w:val="21"/>
        </w:rPr>
        <w:t>应指定接管人或行政接管人，或通过清盘决议（出于善意合并或重组计划的目的除外）</w:t>
      </w:r>
      <w:r>
        <w:rPr>
          <w:rFonts w:hint="eastAsia" w:ascii="微软雅黑" w:hAnsi="微软雅黑" w:eastAsia="微软雅黑" w:cs="微软雅黑"/>
          <w:spacing w:val="-2"/>
          <w:sz w:val="21"/>
        </w:rPr>
        <w:t>，或由有管辖权的法院作出命令为此，或者如果</w:t>
      </w:r>
      <w:r>
        <w:rPr>
          <w:rFonts w:hint="eastAsia" w:ascii="微软雅黑" w:hAnsi="微软雅黑" w:eastAsia="微软雅黑" w:cs="微软雅黑"/>
          <w:spacing w:val="-2"/>
          <w:sz w:val="21"/>
          <w:lang w:eastAsia="zh-CN"/>
        </w:rPr>
        <w:t>福洛格</w:t>
      </w:r>
      <w:r>
        <w:rPr>
          <w:rFonts w:hint="eastAsia" w:ascii="微软雅黑" w:hAnsi="微软雅黑" w:eastAsia="微软雅黑" w:cs="微软雅黑"/>
          <w:spacing w:val="-2"/>
          <w:sz w:val="21"/>
        </w:rPr>
        <w:t>受到行政命令的约束，或与债权人达成任何自</w:t>
      </w:r>
      <w:r>
        <w:rPr>
          <w:rFonts w:hint="eastAsia" w:ascii="微软雅黑" w:hAnsi="微软雅黑" w:eastAsia="微软雅黑" w:cs="微软雅黑"/>
          <w:spacing w:val="-3"/>
          <w:sz w:val="21"/>
        </w:rPr>
        <w:t>愿安排，或停止或威胁停止在</w:t>
      </w:r>
      <w:r>
        <w:rPr>
          <w:rFonts w:hint="eastAsia" w:ascii="微软雅黑" w:hAnsi="微软雅黑" w:eastAsia="微软雅黑" w:cs="微软雅黑"/>
          <w:spacing w:val="-3"/>
          <w:sz w:val="21"/>
          <w:lang w:eastAsia="zh-CN"/>
        </w:rPr>
        <w:t>福洛格</w:t>
      </w:r>
      <w:r>
        <w:rPr>
          <w:rFonts w:hint="eastAsia" w:ascii="微软雅黑" w:hAnsi="微软雅黑" w:eastAsia="微软雅黑" w:cs="微软雅黑"/>
          <w:spacing w:val="-3"/>
          <w:sz w:val="21"/>
        </w:rPr>
        <w:t>注册成立的司法管辖区开展业务或类似事件；</w:t>
      </w:r>
    </w:p>
    <w:p>
      <w:pPr>
        <w:pStyle w:val="7"/>
        <w:keepNext w:val="0"/>
        <w:keepLines w:val="0"/>
        <w:pageBreakBefore w:val="0"/>
        <w:widowControl w:val="0"/>
        <w:numPr>
          <w:ilvl w:val="2"/>
          <w:numId w:val="5"/>
        </w:numPr>
        <w:tabs>
          <w:tab w:val="left" w:pos="1266"/>
        </w:tabs>
        <w:kinsoku/>
        <w:wordWrap/>
        <w:overflowPunct/>
        <w:topLinePunct w:val="0"/>
        <w:autoSpaceDE w:val="0"/>
        <w:autoSpaceDN w:val="0"/>
        <w:bidi w:val="0"/>
        <w:adjustRightInd w:val="0"/>
        <w:snapToGrid w:val="0"/>
        <w:spacing w:before="0" w:after="0" w:line="192" w:lineRule="auto"/>
        <w:ind w:left="1266" w:right="0" w:hanging="286"/>
        <w:jc w:val="left"/>
        <w:textAlignment w:val="auto"/>
        <w:rPr>
          <w:rFonts w:hint="eastAsia" w:ascii="微软雅黑" w:hAnsi="微软雅黑" w:eastAsia="微软雅黑" w:cs="微软雅黑"/>
          <w:sz w:val="21"/>
        </w:rPr>
      </w:pPr>
      <w:r>
        <w:rPr>
          <w:rFonts w:hint="eastAsia" w:ascii="微软雅黑" w:hAnsi="微软雅黑" w:eastAsia="微软雅黑" w:cs="微软雅黑"/>
          <w:spacing w:val="2"/>
          <w:sz w:val="21"/>
        </w:rPr>
        <w:t>不可抗力事件持续九十</w:t>
      </w:r>
      <w:r>
        <w:rPr>
          <w:rFonts w:hint="eastAsia" w:ascii="微软雅黑" w:hAnsi="微软雅黑" w:eastAsia="微软雅黑" w:cs="微软雅黑"/>
          <w:sz w:val="21"/>
        </w:rPr>
        <w:t>(90)</w:t>
      </w:r>
      <w:r>
        <w:rPr>
          <w:rFonts w:hint="eastAsia" w:ascii="微软雅黑" w:hAnsi="微软雅黑" w:eastAsia="微软雅黑" w:cs="微软雅黑"/>
          <w:spacing w:val="-1"/>
          <w:sz w:val="21"/>
        </w:rPr>
        <w:t xml:space="preserve"> </w:t>
      </w:r>
      <w:r>
        <w:rPr>
          <w:rFonts w:hint="eastAsia" w:ascii="微软雅黑" w:hAnsi="微软雅黑" w:eastAsia="微软雅黑" w:cs="微软雅黑"/>
          <w:spacing w:val="-3"/>
          <w:sz w:val="21"/>
        </w:rPr>
        <w:t>天或更长时间。</w:t>
      </w:r>
    </w:p>
    <w:p>
      <w:pPr>
        <w:pStyle w:val="4"/>
        <w:keepNext w:val="0"/>
        <w:keepLines w:val="0"/>
        <w:pageBreakBefore w:val="0"/>
        <w:widowControl w:val="0"/>
        <w:kinsoku/>
        <w:wordWrap/>
        <w:overflowPunct/>
        <w:topLinePunct w:val="0"/>
        <w:autoSpaceDE w:val="0"/>
        <w:autoSpaceDN w:val="0"/>
        <w:bidi w:val="0"/>
        <w:adjustRightInd w:val="0"/>
        <w:snapToGrid w:val="0"/>
        <w:spacing w:before="6"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1"/>
          <w:numId w:val="5"/>
        </w:numPr>
        <w:tabs>
          <w:tab w:val="left" w:pos="885"/>
        </w:tabs>
        <w:kinsoku/>
        <w:wordWrap/>
        <w:overflowPunct/>
        <w:topLinePunct w:val="0"/>
        <w:autoSpaceDE w:val="0"/>
        <w:autoSpaceDN w:val="0"/>
        <w:bidi w:val="0"/>
        <w:adjustRightInd w:val="0"/>
        <w:snapToGrid w:val="0"/>
        <w:spacing w:before="0" w:after="0" w:line="192" w:lineRule="auto"/>
        <w:ind w:left="884" w:right="218"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Termination. Without prejudice to any other rights or remedies it may have (whether under this Contract or at law),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is entitled to suspend or terminate, in whole or in part, the Service with immediate effect by serving Customer written notice</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if:</w:t>
      </w:r>
    </w:p>
    <w:p>
      <w:pPr>
        <w:pStyle w:val="4"/>
        <w:keepNext w:val="0"/>
        <w:keepLines w:val="0"/>
        <w:pageBreakBefore w:val="0"/>
        <w:widowControl w:val="0"/>
        <w:kinsoku/>
        <w:wordWrap/>
        <w:overflowPunct/>
        <w:topLinePunct w:val="0"/>
        <w:autoSpaceDE w:val="0"/>
        <w:autoSpaceDN w:val="0"/>
        <w:bidi w:val="0"/>
        <w:adjustRightInd w:val="0"/>
        <w:snapToGrid w:val="0"/>
        <w:spacing w:before="11" w:line="192" w:lineRule="auto"/>
        <w:textAlignment w:val="auto"/>
        <w:rPr>
          <w:rFonts w:hint="eastAsia" w:ascii="微软雅黑" w:hAnsi="微软雅黑" w:eastAsia="微软雅黑" w:cs="微软雅黑"/>
          <w:sz w:val="20"/>
        </w:rPr>
      </w:pPr>
    </w:p>
    <w:p>
      <w:pPr>
        <w:pStyle w:val="7"/>
        <w:keepNext w:val="0"/>
        <w:keepLines w:val="0"/>
        <w:pageBreakBefore w:val="0"/>
        <w:widowControl w:val="0"/>
        <w:numPr>
          <w:ilvl w:val="2"/>
          <w:numId w:val="5"/>
        </w:numPr>
        <w:tabs>
          <w:tab w:val="left" w:pos="1559"/>
        </w:tabs>
        <w:kinsoku/>
        <w:wordWrap/>
        <w:overflowPunct/>
        <w:topLinePunct w:val="0"/>
        <w:autoSpaceDE w:val="0"/>
        <w:autoSpaceDN w:val="0"/>
        <w:bidi w:val="0"/>
        <w:adjustRightInd w:val="0"/>
        <w:snapToGrid w:val="0"/>
        <w:spacing w:before="0" w:after="0" w:line="192" w:lineRule="auto"/>
        <w:ind w:left="1558" w:right="213" w:hanging="567"/>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 xml:space="preserve">Customer fails to pay for any amount of Invoice in full by the Due Date and such amount remains outstanding for a further period of fourteen (14) days after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has given written notice of such failure to pay;</w:t>
      </w:r>
      <w:r>
        <w:rPr>
          <w:rFonts w:hint="eastAsia" w:ascii="微软雅黑" w:hAnsi="微软雅黑" w:eastAsia="微软雅黑" w:cs="微软雅黑"/>
          <w:spacing w:val="-2"/>
          <w:sz w:val="21"/>
        </w:rPr>
        <w:t xml:space="preserve"> </w:t>
      </w:r>
      <w:r>
        <w:rPr>
          <w:rFonts w:hint="eastAsia" w:ascii="微软雅黑" w:hAnsi="微软雅黑" w:eastAsia="微软雅黑" w:cs="微软雅黑"/>
          <w:sz w:val="21"/>
        </w:rPr>
        <w:t>or;</w:t>
      </w: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textAlignment w:val="auto"/>
        <w:rPr>
          <w:rFonts w:hint="eastAsia" w:ascii="微软雅黑" w:hAnsi="微软雅黑" w:eastAsia="微软雅黑" w:cs="微软雅黑"/>
        </w:rPr>
      </w:pPr>
    </w:p>
    <w:p>
      <w:pPr>
        <w:pStyle w:val="7"/>
        <w:keepNext w:val="0"/>
        <w:keepLines w:val="0"/>
        <w:pageBreakBefore w:val="0"/>
        <w:widowControl w:val="0"/>
        <w:numPr>
          <w:ilvl w:val="2"/>
          <w:numId w:val="5"/>
        </w:numPr>
        <w:tabs>
          <w:tab w:val="left" w:pos="1559"/>
        </w:tabs>
        <w:kinsoku/>
        <w:wordWrap/>
        <w:overflowPunct/>
        <w:topLinePunct w:val="0"/>
        <w:autoSpaceDE w:val="0"/>
        <w:autoSpaceDN w:val="0"/>
        <w:bidi w:val="0"/>
        <w:adjustRightInd w:val="0"/>
        <w:snapToGrid w:val="0"/>
        <w:spacing w:before="1" w:after="0" w:line="192" w:lineRule="auto"/>
        <w:ind w:left="1558" w:right="210" w:hanging="567"/>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Customer commits a breach of any material obligation under this Contract and in the case of a remediable breach,</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fails</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remedy</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breach</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within</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thirty</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(30)</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days</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after</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receiving</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a</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written</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notice</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do</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so</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issued</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 xml:space="preserve">by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or</w:t>
      </w:r>
    </w:p>
    <w:p>
      <w:pPr>
        <w:pStyle w:val="4"/>
        <w:keepNext w:val="0"/>
        <w:keepLines w:val="0"/>
        <w:pageBreakBefore w:val="0"/>
        <w:widowControl w:val="0"/>
        <w:kinsoku/>
        <w:wordWrap/>
        <w:overflowPunct/>
        <w:topLinePunct w:val="0"/>
        <w:autoSpaceDE w:val="0"/>
        <w:autoSpaceDN w:val="0"/>
        <w:bidi w:val="0"/>
        <w:adjustRightInd w:val="0"/>
        <w:snapToGrid w:val="0"/>
        <w:spacing w:before="10" w:line="192" w:lineRule="auto"/>
        <w:textAlignment w:val="auto"/>
        <w:rPr>
          <w:rFonts w:hint="eastAsia" w:ascii="微软雅黑" w:hAnsi="微软雅黑" w:eastAsia="微软雅黑" w:cs="微软雅黑"/>
          <w:sz w:val="20"/>
        </w:rPr>
      </w:pPr>
    </w:p>
    <w:p>
      <w:pPr>
        <w:pStyle w:val="7"/>
        <w:keepNext w:val="0"/>
        <w:keepLines w:val="0"/>
        <w:pageBreakBefore w:val="0"/>
        <w:widowControl w:val="0"/>
        <w:numPr>
          <w:ilvl w:val="2"/>
          <w:numId w:val="5"/>
        </w:numPr>
        <w:tabs>
          <w:tab w:val="left" w:pos="1559"/>
        </w:tabs>
        <w:kinsoku/>
        <w:wordWrap/>
        <w:overflowPunct/>
        <w:topLinePunct w:val="0"/>
        <w:autoSpaceDE w:val="0"/>
        <w:autoSpaceDN w:val="0"/>
        <w:bidi w:val="0"/>
        <w:adjustRightInd w:val="0"/>
        <w:snapToGrid w:val="0"/>
        <w:spacing w:before="0" w:after="0" w:line="192" w:lineRule="auto"/>
        <w:ind w:left="1558" w:right="215" w:hanging="567"/>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any</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license,</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consent</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approval</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1"/>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governmental</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authority</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required</w:t>
      </w:r>
      <w:r>
        <w:rPr>
          <w:rFonts w:hint="eastAsia" w:ascii="微软雅黑" w:hAnsi="微软雅黑" w:eastAsia="微软雅黑" w:cs="微软雅黑"/>
          <w:spacing w:val="-2"/>
          <w:sz w:val="21"/>
        </w:rPr>
        <w:t xml:space="preserve"> </w:t>
      </w:r>
      <w:r>
        <w:rPr>
          <w:rFonts w:hint="eastAsia" w:ascii="微软雅黑" w:hAnsi="微软雅黑" w:eastAsia="微软雅黑" w:cs="微软雅黑"/>
          <w:sz w:val="21"/>
        </w:rPr>
        <w:t>in</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connection</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with</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business</w:t>
      </w:r>
      <w:r>
        <w:rPr>
          <w:rFonts w:hint="eastAsia" w:ascii="微软雅黑" w:hAnsi="微软雅黑" w:eastAsia="微软雅黑" w:cs="微软雅黑"/>
          <w:spacing w:val="-2"/>
          <w:sz w:val="21"/>
        </w:rPr>
        <w:t xml:space="preserve"> </w:t>
      </w:r>
      <w:r>
        <w:rPr>
          <w:rFonts w:hint="eastAsia" w:ascii="微软雅黑" w:hAnsi="微软雅黑" w:eastAsia="微软雅黑" w:cs="微软雅黑"/>
          <w:sz w:val="21"/>
        </w:rPr>
        <w:t>of Customer provided under this Contract is revoked, withdrawn, suspended or expired (without a replacement license being granted immediately);</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or</w:t>
      </w: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textAlignment w:val="auto"/>
        <w:rPr>
          <w:rFonts w:hint="eastAsia" w:ascii="微软雅黑" w:hAnsi="微软雅黑" w:eastAsia="微软雅黑" w:cs="微软雅黑"/>
        </w:rPr>
      </w:pPr>
    </w:p>
    <w:p>
      <w:pPr>
        <w:pStyle w:val="7"/>
        <w:keepNext w:val="0"/>
        <w:keepLines w:val="0"/>
        <w:pageBreakBefore w:val="0"/>
        <w:widowControl w:val="0"/>
        <w:numPr>
          <w:ilvl w:val="2"/>
          <w:numId w:val="5"/>
        </w:numPr>
        <w:tabs>
          <w:tab w:val="left" w:pos="1559"/>
        </w:tabs>
        <w:kinsoku/>
        <w:wordWrap/>
        <w:overflowPunct/>
        <w:topLinePunct w:val="0"/>
        <w:autoSpaceDE w:val="0"/>
        <w:autoSpaceDN w:val="0"/>
        <w:bidi w:val="0"/>
        <w:adjustRightInd w:val="0"/>
        <w:snapToGrid w:val="0"/>
        <w:spacing w:before="0" w:after="0" w:line="192" w:lineRule="auto"/>
        <w:ind w:left="1558" w:right="214" w:hanging="567"/>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Customer shall have a receiver or an administrative receiver appointed or shall pass a resolution for winding-up (otherwise than for the purposes of a bona fide scheme of solvent amalgamation or reconstruction) or a court of competent jurisdiction shall make an order to that effect or if a party shall become subject to an administrative order or shall enter into any voluntary arrangement with its creditors or</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shall</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cease</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2"/>
          <w:sz w:val="21"/>
        </w:rPr>
        <w:t xml:space="preserve"> </w:t>
      </w:r>
      <w:r>
        <w:rPr>
          <w:rFonts w:hint="eastAsia" w:ascii="微软雅黑" w:hAnsi="微软雅黑" w:eastAsia="微软雅黑" w:cs="微软雅黑"/>
          <w:sz w:val="21"/>
        </w:rPr>
        <w:t>threaten</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cease</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2"/>
          <w:sz w:val="21"/>
        </w:rPr>
        <w:t xml:space="preserve"> </w:t>
      </w:r>
      <w:r>
        <w:rPr>
          <w:rFonts w:hint="eastAsia" w:ascii="微软雅黑" w:hAnsi="微软雅黑" w:eastAsia="微软雅黑" w:cs="微软雅黑"/>
          <w:sz w:val="21"/>
        </w:rPr>
        <w:t>carry</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on</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business</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2"/>
          <w:sz w:val="21"/>
        </w:rPr>
        <w:t xml:space="preserve"> </w:t>
      </w:r>
      <w:r>
        <w:rPr>
          <w:rFonts w:hint="eastAsia" w:ascii="微软雅黑" w:hAnsi="微软雅黑" w:eastAsia="微软雅黑" w:cs="微软雅黑"/>
          <w:sz w:val="21"/>
        </w:rPr>
        <w:t>analogous</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event</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in</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2"/>
          <w:sz w:val="21"/>
        </w:rPr>
        <w:t xml:space="preserve"> </w:t>
      </w:r>
      <w:r>
        <w:rPr>
          <w:rFonts w:hint="eastAsia" w:ascii="微软雅黑" w:hAnsi="微软雅黑" w:eastAsia="微软雅黑" w:cs="微软雅黑"/>
          <w:sz w:val="21"/>
        </w:rPr>
        <w:t>jurisdiction</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in</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which</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such party is incorporated;</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or</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rPr>
      </w:pPr>
    </w:p>
    <w:p>
      <w:pPr>
        <w:pStyle w:val="7"/>
        <w:keepNext w:val="0"/>
        <w:keepLines w:val="0"/>
        <w:pageBreakBefore w:val="0"/>
        <w:widowControl w:val="0"/>
        <w:numPr>
          <w:ilvl w:val="2"/>
          <w:numId w:val="5"/>
        </w:numPr>
        <w:tabs>
          <w:tab w:val="left" w:pos="1558"/>
          <w:tab w:val="left" w:pos="1559"/>
        </w:tabs>
        <w:kinsoku/>
        <w:wordWrap/>
        <w:overflowPunct/>
        <w:topLinePunct w:val="0"/>
        <w:autoSpaceDE w:val="0"/>
        <w:autoSpaceDN w:val="0"/>
        <w:bidi w:val="0"/>
        <w:adjustRightInd w:val="0"/>
        <w:snapToGrid w:val="0"/>
        <w:spacing w:before="0" w:after="0" w:line="192" w:lineRule="auto"/>
        <w:ind w:left="1558" w:right="0" w:hanging="567"/>
        <w:jc w:val="left"/>
        <w:textAlignment w:val="auto"/>
        <w:rPr>
          <w:rFonts w:hint="eastAsia" w:ascii="微软雅黑" w:hAnsi="微软雅黑" w:eastAsia="微软雅黑" w:cs="微软雅黑"/>
          <w:sz w:val="21"/>
        </w:rPr>
      </w:pPr>
      <w:r>
        <w:rPr>
          <w:rFonts w:hint="eastAsia" w:ascii="微软雅黑" w:hAnsi="微软雅黑" w:eastAsia="微软雅黑" w:cs="微软雅黑"/>
          <w:sz w:val="21"/>
        </w:rPr>
        <w:t>the Force Majeure Event continues for a continuous period of ninety (90) days or</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more.</w:t>
      </w:r>
    </w:p>
    <w:p>
      <w:pPr>
        <w:pStyle w:val="4"/>
        <w:keepNext w:val="0"/>
        <w:keepLines w:val="0"/>
        <w:pageBreakBefore w:val="0"/>
        <w:widowControl w:val="0"/>
        <w:kinsoku/>
        <w:wordWrap/>
        <w:overflowPunct/>
        <w:topLinePunct w:val="0"/>
        <w:autoSpaceDE w:val="0"/>
        <w:autoSpaceDN w:val="0"/>
        <w:bidi w:val="0"/>
        <w:adjustRightInd w:val="0"/>
        <w:snapToGrid w:val="0"/>
        <w:spacing w:before="7"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990" w:right="107"/>
        <w:textAlignment w:val="auto"/>
        <w:rPr>
          <w:rFonts w:hint="eastAsia" w:ascii="微软雅黑" w:hAnsi="微软雅黑" w:eastAsia="微软雅黑" w:cs="微软雅黑"/>
        </w:rPr>
      </w:pPr>
      <w:r>
        <w:rPr>
          <w:rFonts w:hint="eastAsia" w:ascii="微软雅黑" w:hAnsi="微软雅黑" w:eastAsia="微软雅黑" w:cs="微软雅黑"/>
          <w:spacing w:val="-15"/>
          <w:w w:val="100"/>
          <w:lang w:eastAsia="zh-CN"/>
        </w:rPr>
        <w:t>福洛格</w:t>
      </w:r>
      <w:r>
        <w:rPr>
          <w:rFonts w:hint="eastAsia" w:ascii="微软雅黑" w:hAnsi="微软雅黑" w:eastAsia="微软雅黑" w:cs="微软雅黑"/>
          <w:spacing w:val="-15"/>
          <w:w w:val="100"/>
        </w:rPr>
        <w:t>终止。在不损害其可能拥有的任何其他权利或补救措施的情况下</w:t>
      </w:r>
      <w:r>
        <w:rPr>
          <w:rFonts w:hint="eastAsia" w:ascii="微软雅黑" w:hAnsi="微软雅黑" w:eastAsia="微软雅黑" w:cs="微软雅黑"/>
          <w:w w:val="100"/>
        </w:rPr>
        <w:t>（</w:t>
      </w:r>
      <w:r>
        <w:rPr>
          <w:rFonts w:hint="eastAsia" w:ascii="微软雅黑" w:hAnsi="微软雅黑" w:eastAsia="微软雅黑" w:cs="微软雅黑"/>
          <w:spacing w:val="-3"/>
          <w:w w:val="100"/>
        </w:rPr>
        <w:t>无论是根据本协议还是法律</w:t>
      </w:r>
      <w:r>
        <w:rPr>
          <w:rFonts w:hint="eastAsia" w:ascii="微软雅黑" w:hAnsi="微软雅黑" w:eastAsia="微软雅黑" w:cs="微软雅黑"/>
          <w:spacing w:val="-101"/>
          <w:w w:val="100"/>
        </w:rPr>
        <w:t>）</w:t>
      </w:r>
      <w:r>
        <w:rPr>
          <w:rFonts w:hint="eastAsia" w:ascii="微软雅黑" w:hAnsi="微软雅黑" w:eastAsia="微软雅黑" w:cs="微软雅黑"/>
          <w:w w:val="100"/>
        </w:rPr>
        <w:t>，</w:t>
      </w:r>
      <w:r>
        <w:rPr>
          <w:rFonts w:hint="eastAsia" w:ascii="微软雅黑" w:hAnsi="微软雅黑" w:eastAsia="微软雅黑" w:cs="微软雅黑"/>
          <w:spacing w:val="-3"/>
        </w:rPr>
        <w:t>如果出现以下情况，</w:t>
      </w:r>
      <w:r>
        <w:rPr>
          <w:rFonts w:hint="eastAsia" w:ascii="微软雅黑" w:hAnsi="微软雅黑" w:eastAsia="微软雅黑" w:cs="微软雅黑"/>
          <w:spacing w:val="-3"/>
          <w:lang w:eastAsia="zh-CN"/>
        </w:rPr>
        <w:t>福洛格</w:t>
      </w:r>
      <w:r>
        <w:rPr>
          <w:rFonts w:hint="eastAsia" w:ascii="微软雅黑" w:hAnsi="微软雅黑" w:eastAsia="微软雅黑" w:cs="微软雅黑"/>
          <w:spacing w:val="-3"/>
        </w:rPr>
        <w:t>有权通过向客户发出书面通知立即暂停或终止全部或部分服务：</w:t>
      </w:r>
    </w:p>
    <w:p>
      <w:pPr>
        <w:pStyle w:val="4"/>
        <w:keepNext w:val="0"/>
        <w:keepLines w:val="0"/>
        <w:pageBreakBefore w:val="0"/>
        <w:widowControl w:val="0"/>
        <w:kinsoku/>
        <w:wordWrap/>
        <w:overflowPunct/>
        <w:topLinePunct w:val="0"/>
        <w:autoSpaceDE w:val="0"/>
        <w:autoSpaceDN w:val="0"/>
        <w:bidi w:val="0"/>
        <w:adjustRightInd w:val="0"/>
        <w:snapToGrid w:val="0"/>
        <w:spacing w:before="7"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0"/>
          <w:numId w:val="6"/>
        </w:numPr>
        <w:tabs>
          <w:tab w:val="left" w:pos="1221"/>
        </w:tabs>
        <w:kinsoku/>
        <w:wordWrap/>
        <w:overflowPunct/>
        <w:topLinePunct w:val="0"/>
        <w:autoSpaceDE w:val="0"/>
        <w:autoSpaceDN w:val="0"/>
        <w:bidi w:val="0"/>
        <w:adjustRightInd w:val="0"/>
        <w:snapToGrid w:val="0"/>
        <w:spacing w:before="1" w:after="0" w:line="192" w:lineRule="auto"/>
        <w:ind w:left="1150" w:right="213" w:hanging="212"/>
        <w:jc w:val="both"/>
        <w:textAlignment w:val="auto"/>
        <w:rPr>
          <w:rFonts w:hint="eastAsia" w:ascii="微软雅黑" w:hAnsi="微软雅黑" w:eastAsia="微软雅黑" w:cs="微软雅黑"/>
          <w:sz w:val="21"/>
        </w:rPr>
      </w:pPr>
      <w:r>
        <w:rPr>
          <w:rFonts w:hint="eastAsia" w:ascii="微软雅黑" w:hAnsi="微软雅黑" w:eastAsia="微软雅黑" w:cs="微软雅黑"/>
          <w:spacing w:val="-4"/>
          <w:sz w:val="21"/>
        </w:rPr>
        <w:t>客户未能在到期日前全额支付任何金额的发票，并且该金额在</w:t>
      </w:r>
      <w:r>
        <w:rPr>
          <w:rFonts w:hint="eastAsia" w:ascii="微软雅黑" w:hAnsi="微软雅黑" w:eastAsia="微软雅黑" w:cs="微软雅黑"/>
          <w:spacing w:val="-4"/>
          <w:sz w:val="21"/>
          <w:lang w:eastAsia="zh-CN"/>
        </w:rPr>
        <w:t>福洛格</w:t>
      </w:r>
      <w:r>
        <w:rPr>
          <w:rFonts w:hint="eastAsia" w:ascii="微软雅黑" w:hAnsi="微软雅黑" w:eastAsia="微软雅黑" w:cs="微软雅黑"/>
          <w:spacing w:val="-4"/>
          <w:sz w:val="21"/>
        </w:rPr>
        <w:t>发出未能支付的书面通知后的十四（14）</w:t>
      </w:r>
      <w:r>
        <w:rPr>
          <w:rFonts w:hint="eastAsia" w:ascii="微软雅黑" w:hAnsi="微软雅黑" w:eastAsia="微软雅黑" w:cs="微软雅黑"/>
          <w:spacing w:val="-3"/>
          <w:sz w:val="21"/>
        </w:rPr>
        <w:t>天内仍未支付；或者</w:t>
      </w:r>
      <w:r>
        <w:rPr>
          <w:rFonts w:hint="eastAsia" w:ascii="微软雅黑" w:hAnsi="微软雅黑" w:eastAsia="微软雅黑" w:cs="微软雅黑"/>
          <w:sz w:val="21"/>
        </w:rPr>
        <w:t>;</w:t>
      </w:r>
    </w:p>
    <w:p>
      <w:pPr>
        <w:pStyle w:val="7"/>
        <w:keepNext w:val="0"/>
        <w:keepLines w:val="0"/>
        <w:pageBreakBefore w:val="0"/>
        <w:widowControl w:val="0"/>
        <w:numPr>
          <w:ilvl w:val="0"/>
          <w:numId w:val="6"/>
        </w:numPr>
        <w:tabs>
          <w:tab w:val="left" w:pos="1226"/>
        </w:tabs>
        <w:kinsoku/>
        <w:wordWrap/>
        <w:overflowPunct/>
        <w:topLinePunct w:val="0"/>
        <w:autoSpaceDE w:val="0"/>
        <w:autoSpaceDN w:val="0"/>
        <w:bidi w:val="0"/>
        <w:adjustRightInd w:val="0"/>
        <w:snapToGrid w:val="0"/>
        <w:spacing w:before="1" w:after="0" w:line="192" w:lineRule="auto"/>
        <w:ind w:left="1359" w:right="213" w:hanging="420"/>
        <w:jc w:val="both"/>
        <w:textAlignment w:val="auto"/>
        <w:rPr>
          <w:rFonts w:hint="eastAsia" w:ascii="微软雅黑" w:hAnsi="微软雅黑" w:eastAsia="微软雅黑" w:cs="微软雅黑"/>
          <w:sz w:val="21"/>
        </w:rPr>
      </w:pPr>
      <w:r>
        <w:rPr>
          <w:rFonts w:hint="eastAsia" w:ascii="微软雅黑" w:hAnsi="微软雅黑" w:eastAsia="微软雅黑" w:cs="微软雅黑"/>
          <w:spacing w:val="-4"/>
          <w:sz w:val="21"/>
        </w:rPr>
        <w:t>客户违反了本协议项下的任何重大义务，并且在可补救的违约情况下，未能在收到</w:t>
      </w:r>
      <w:r>
        <w:rPr>
          <w:rFonts w:hint="eastAsia" w:ascii="微软雅黑" w:hAnsi="微软雅黑" w:eastAsia="微软雅黑" w:cs="微软雅黑"/>
          <w:spacing w:val="-4"/>
          <w:sz w:val="21"/>
          <w:lang w:eastAsia="zh-CN"/>
        </w:rPr>
        <w:t>福洛格</w:t>
      </w:r>
      <w:r>
        <w:rPr>
          <w:rFonts w:hint="eastAsia" w:ascii="微软雅黑" w:hAnsi="微软雅黑" w:eastAsia="微软雅黑" w:cs="微软雅黑"/>
          <w:spacing w:val="-4"/>
          <w:sz w:val="21"/>
        </w:rPr>
        <w:t>发出的书</w:t>
      </w:r>
      <w:r>
        <w:rPr>
          <w:rFonts w:hint="eastAsia" w:ascii="微软雅黑" w:hAnsi="微软雅黑" w:eastAsia="微软雅黑" w:cs="微软雅黑"/>
          <w:spacing w:val="-3"/>
          <w:sz w:val="21"/>
        </w:rPr>
        <w:t>面通知后三十</w:t>
      </w:r>
      <w:r>
        <w:rPr>
          <w:rFonts w:hint="eastAsia" w:ascii="微软雅黑" w:hAnsi="微软雅黑" w:eastAsia="微软雅黑" w:cs="微软雅黑"/>
          <w:sz w:val="21"/>
        </w:rPr>
        <w:t>（30）</w:t>
      </w:r>
      <w:r>
        <w:rPr>
          <w:rFonts w:hint="eastAsia" w:ascii="微软雅黑" w:hAnsi="微软雅黑" w:eastAsia="微软雅黑" w:cs="微软雅黑"/>
          <w:spacing w:val="-3"/>
          <w:sz w:val="21"/>
        </w:rPr>
        <w:t>天内纠正违约；或者</w:t>
      </w:r>
    </w:p>
    <w:p>
      <w:pPr>
        <w:pStyle w:val="4"/>
        <w:keepNext w:val="0"/>
        <w:keepLines w:val="0"/>
        <w:pageBreakBefore w:val="0"/>
        <w:widowControl w:val="0"/>
        <w:kinsoku/>
        <w:wordWrap/>
        <w:overflowPunct/>
        <w:topLinePunct w:val="0"/>
        <w:autoSpaceDE w:val="0"/>
        <w:autoSpaceDN w:val="0"/>
        <w:bidi w:val="0"/>
        <w:adjustRightInd w:val="0"/>
        <w:snapToGrid w:val="0"/>
        <w:spacing w:before="11"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0"/>
          <w:numId w:val="6"/>
        </w:numPr>
        <w:tabs>
          <w:tab w:val="left" w:pos="1214"/>
        </w:tabs>
        <w:kinsoku/>
        <w:wordWrap/>
        <w:overflowPunct/>
        <w:topLinePunct w:val="0"/>
        <w:autoSpaceDE w:val="0"/>
        <w:autoSpaceDN w:val="0"/>
        <w:bidi w:val="0"/>
        <w:adjustRightInd w:val="0"/>
        <w:snapToGrid w:val="0"/>
        <w:spacing w:before="0" w:after="0" w:line="192" w:lineRule="auto"/>
        <w:ind w:left="1150" w:right="213" w:hanging="212"/>
        <w:jc w:val="both"/>
        <w:textAlignment w:val="auto"/>
        <w:rPr>
          <w:rFonts w:hint="eastAsia" w:ascii="微软雅黑" w:hAnsi="微软雅黑" w:eastAsia="微软雅黑" w:cs="微软雅黑"/>
          <w:sz w:val="21"/>
        </w:rPr>
      </w:pPr>
      <w:r>
        <w:rPr>
          <w:rFonts w:hint="eastAsia" w:ascii="微软雅黑" w:hAnsi="微软雅黑" w:eastAsia="微软雅黑" w:cs="微软雅黑"/>
          <w:spacing w:val="-10"/>
          <w:sz w:val="21"/>
        </w:rPr>
        <w:t>根据本协议提供的与客户业务相关的政府当局的任何许可、同意或批准被撤销、撤销、暂停或到期</w:t>
      </w:r>
      <w:r>
        <w:rPr>
          <w:rFonts w:hint="eastAsia" w:ascii="微软雅黑" w:hAnsi="微软雅黑" w:eastAsia="微软雅黑" w:cs="微软雅黑"/>
          <w:spacing w:val="-3"/>
          <w:sz w:val="21"/>
        </w:rPr>
        <w:t>（</w:t>
      </w:r>
      <w:r>
        <w:rPr>
          <w:rFonts w:hint="eastAsia" w:ascii="微软雅黑" w:hAnsi="微软雅黑" w:eastAsia="微软雅黑" w:cs="微软雅黑"/>
          <w:sz w:val="21"/>
        </w:rPr>
        <w:t>不</w:t>
      </w:r>
      <w:r>
        <w:rPr>
          <w:rFonts w:hint="eastAsia" w:ascii="微软雅黑" w:hAnsi="微软雅黑" w:eastAsia="微软雅黑" w:cs="微软雅黑"/>
          <w:spacing w:val="-3"/>
          <w:sz w:val="21"/>
        </w:rPr>
        <w:t>立即授予替代许可</w:t>
      </w:r>
      <w:r>
        <w:rPr>
          <w:rFonts w:hint="eastAsia" w:ascii="微软雅黑" w:hAnsi="微软雅黑" w:eastAsia="微软雅黑" w:cs="微软雅黑"/>
          <w:sz w:val="21"/>
        </w:rPr>
        <w:t>）</w:t>
      </w:r>
      <w:r>
        <w:rPr>
          <w:rFonts w:hint="eastAsia" w:ascii="微软雅黑" w:hAnsi="微软雅黑" w:eastAsia="微软雅黑" w:cs="微软雅黑"/>
          <w:spacing w:val="-2"/>
          <w:sz w:val="21"/>
        </w:rPr>
        <w:t>；或者</w:t>
      </w:r>
    </w:p>
    <w:p>
      <w:pPr>
        <w:pStyle w:val="4"/>
        <w:keepNext w:val="0"/>
        <w:keepLines w:val="0"/>
        <w:pageBreakBefore w:val="0"/>
        <w:widowControl w:val="0"/>
        <w:kinsoku/>
        <w:wordWrap/>
        <w:overflowPunct/>
        <w:topLinePunct w:val="0"/>
        <w:autoSpaceDE w:val="0"/>
        <w:autoSpaceDN w:val="0"/>
        <w:bidi w:val="0"/>
        <w:adjustRightInd w:val="0"/>
        <w:snapToGrid w:val="0"/>
        <w:spacing w:before="8"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0"/>
          <w:numId w:val="6"/>
        </w:numPr>
        <w:tabs>
          <w:tab w:val="left" w:pos="1226"/>
        </w:tabs>
        <w:kinsoku/>
        <w:wordWrap/>
        <w:overflowPunct/>
        <w:topLinePunct w:val="0"/>
        <w:autoSpaceDE w:val="0"/>
        <w:autoSpaceDN w:val="0"/>
        <w:bidi w:val="0"/>
        <w:adjustRightInd w:val="0"/>
        <w:snapToGrid w:val="0"/>
        <w:spacing w:before="0" w:after="0" w:line="192" w:lineRule="auto"/>
        <w:ind w:left="1150" w:right="213" w:hanging="212"/>
        <w:jc w:val="both"/>
        <w:textAlignment w:val="auto"/>
        <w:rPr>
          <w:rFonts w:hint="eastAsia" w:ascii="微软雅黑" w:hAnsi="微软雅黑" w:eastAsia="微软雅黑" w:cs="微软雅黑"/>
          <w:spacing w:val="-3"/>
          <w:sz w:val="21"/>
        </w:rPr>
      </w:pPr>
      <w:r>
        <w:rPr>
          <w:rFonts w:hint="eastAsia" w:ascii="微软雅黑" w:hAnsi="微软雅黑" w:eastAsia="微软雅黑" w:cs="微软雅黑"/>
          <w:spacing w:val="-3"/>
          <w:sz w:val="21"/>
        </w:rPr>
        <w:t>客户应任命一名接管人或行政接管人，或应通过清盘决议</w:t>
      </w:r>
      <w:r>
        <w:rPr>
          <w:rFonts w:hint="eastAsia" w:ascii="微软雅黑" w:hAnsi="微软雅黑" w:eastAsia="微软雅黑" w:cs="微软雅黑"/>
          <w:sz w:val="21"/>
        </w:rPr>
        <w:t>（</w:t>
      </w:r>
      <w:r>
        <w:rPr>
          <w:rFonts w:hint="eastAsia" w:ascii="微软雅黑" w:hAnsi="微软雅黑" w:eastAsia="微软雅黑" w:cs="微软雅黑"/>
          <w:spacing w:val="-3"/>
          <w:sz w:val="21"/>
        </w:rPr>
        <w:t>除非是出于善意的合并或重组计划）</w:t>
      </w:r>
      <w:r>
        <w:rPr>
          <w:rFonts w:hint="eastAsia" w:ascii="微软雅黑" w:hAnsi="微软雅黑" w:eastAsia="微软雅黑" w:cs="微软雅黑"/>
          <w:spacing w:val="-2"/>
          <w:sz w:val="21"/>
        </w:rPr>
        <w:t>，或</w:t>
      </w:r>
      <w:r>
        <w:rPr>
          <w:rFonts w:hint="eastAsia" w:ascii="微软雅黑" w:hAnsi="微软雅黑" w:eastAsia="微软雅黑" w:cs="微软雅黑"/>
          <w:spacing w:val="-3"/>
          <w:sz w:val="21"/>
        </w:rPr>
        <w:t>者具有管辖权的法院应下令这种影响，或者如果一方将受到行政命令的约束，或应与其债权人达成任何自愿安排，或应停止或威胁停止在该方注册成立的司法管辖区开展业务或类似事件；或者</w:t>
      </w:r>
      <w:r>
        <w:rPr>
          <w:rFonts w:hint="eastAsia" w:ascii="微软雅黑" w:hAnsi="微软雅黑" w:eastAsia="微软雅黑" w:cs="微软雅黑"/>
          <w:spacing w:val="2"/>
          <w:sz w:val="21"/>
        </w:rPr>
        <w:t>不可抗力事件持续九十</w:t>
      </w:r>
      <w:r>
        <w:rPr>
          <w:rFonts w:hint="eastAsia" w:ascii="微软雅黑" w:hAnsi="微软雅黑" w:eastAsia="微软雅黑" w:cs="微软雅黑"/>
          <w:sz w:val="21"/>
        </w:rPr>
        <w:t>(90)</w:t>
      </w:r>
      <w:r>
        <w:rPr>
          <w:rFonts w:hint="eastAsia" w:ascii="微软雅黑" w:hAnsi="微软雅黑" w:eastAsia="微软雅黑" w:cs="微软雅黑"/>
          <w:spacing w:val="-1"/>
          <w:sz w:val="21"/>
        </w:rPr>
        <w:t xml:space="preserve"> </w:t>
      </w:r>
      <w:r>
        <w:rPr>
          <w:rFonts w:hint="eastAsia" w:ascii="微软雅黑" w:hAnsi="微软雅黑" w:eastAsia="微软雅黑" w:cs="微软雅黑"/>
          <w:spacing w:val="-3"/>
          <w:sz w:val="21"/>
        </w:rPr>
        <w:t>天或更长时间。</w:t>
      </w:r>
    </w:p>
    <w:p>
      <w:pPr>
        <w:keepNext w:val="0"/>
        <w:keepLines w:val="0"/>
        <w:pageBreakBefore w:val="0"/>
        <w:widowControl w:val="0"/>
        <w:kinsoku/>
        <w:wordWrap/>
        <w:overflowPunct/>
        <w:topLinePunct w:val="0"/>
        <w:autoSpaceDE w:val="0"/>
        <w:autoSpaceDN w:val="0"/>
        <w:bidi w:val="0"/>
        <w:adjustRightInd w:val="0"/>
        <w:snapToGrid w:val="0"/>
        <w:spacing w:after="0" w:line="192" w:lineRule="auto"/>
        <w:jc w:val="left"/>
        <w:textAlignment w:val="auto"/>
        <w:rPr>
          <w:rFonts w:hint="eastAsia" w:ascii="微软雅黑" w:hAnsi="微软雅黑" w:eastAsia="微软雅黑" w:cs="微软雅黑"/>
          <w:spacing w:val="-3"/>
          <w:sz w:val="21"/>
        </w:rPr>
      </w:pPr>
    </w:p>
    <w:p>
      <w:pPr>
        <w:pStyle w:val="7"/>
        <w:keepNext w:val="0"/>
        <w:keepLines w:val="0"/>
        <w:pageBreakBefore w:val="0"/>
        <w:widowControl w:val="0"/>
        <w:numPr>
          <w:ilvl w:val="1"/>
          <w:numId w:val="5"/>
        </w:numPr>
        <w:tabs>
          <w:tab w:val="left" w:pos="885"/>
        </w:tabs>
        <w:kinsoku/>
        <w:wordWrap/>
        <w:overflowPunct/>
        <w:topLinePunct w:val="0"/>
        <w:autoSpaceDE w:val="0"/>
        <w:autoSpaceDN w:val="0"/>
        <w:bidi w:val="0"/>
        <w:adjustRightInd w:val="0"/>
        <w:snapToGrid w:val="0"/>
        <w:spacing w:before="93" w:after="0" w:line="192" w:lineRule="auto"/>
        <w:ind w:left="884" w:right="214"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 xml:space="preserve">Notwithstanding any other provision of this Contract and in case that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no longer has the right to use or access the Site for whatsoever reason,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shall have the right to terminate this Contract at any time without compensation and liability to Customer by giving Customer one (1) month’s prior written</w:t>
      </w:r>
      <w:r>
        <w:rPr>
          <w:rFonts w:hint="eastAsia" w:ascii="微软雅黑" w:hAnsi="微软雅黑" w:eastAsia="微软雅黑" w:cs="微软雅黑"/>
          <w:spacing w:val="-22"/>
          <w:sz w:val="21"/>
        </w:rPr>
        <w:t xml:space="preserve"> </w:t>
      </w:r>
      <w:r>
        <w:rPr>
          <w:rFonts w:hint="eastAsia" w:ascii="微软雅黑" w:hAnsi="微软雅黑" w:eastAsia="微软雅黑" w:cs="微软雅黑"/>
          <w:sz w:val="21"/>
        </w:rPr>
        <w:t>notice.</w:t>
      </w:r>
    </w:p>
    <w:p>
      <w:pPr>
        <w:pStyle w:val="4"/>
        <w:keepNext w:val="0"/>
        <w:keepLines w:val="0"/>
        <w:pageBreakBefore w:val="0"/>
        <w:widowControl w:val="0"/>
        <w:kinsoku/>
        <w:wordWrap/>
        <w:overflowPunct/>
        <w:topLinePunct w:val="0"/>
        <w:autoSpaceDE w:val="0"/>
        <w:autoSpaceDN w:val="0"/>
        <w:bidi w:val="0"/>
        <w:adjustRightInd w:val="0"/>
        <w:snapToGrid w:val="0"/>
        <w:spacing w:before="11"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848" w:right="218"/>
        <w:jc w:val="both"/>
        <w:textAlignment w:val="auto"/>
        <w:rPr>
          <w:rFonts w:hint="eastAsia" w:ascii="微软雅黑" w:hAnsi="微软雅黑" w:eastAsia="微软雅黑" w:cs="微软雅黑"/>
        </w:rPr>
      </w:pPr>
      <w:r>
        <w:rPr>
          <w:rFonts w:hint="eastAsia" w:ascii="微软雅黑" w:hAnsi="微软雅黑" w:eastAsia="微软雅黑" w:cs="微软雅黑"/>
        </w:rPr>
        <w:t>尽管本协议有任何其他规定，如果</w:t>
      </w:r>
      <w:r>
        <w:rPr>
          <w:rFonts w:hint="eastAsia" w:ascii="微软雅黑" w:hAnsi="微软雅黑" w:eastAsia="微软雅黑" w:cs="微软雅黑"/>
          <w:lang w:eastAsia="zh-CN"/>
        </w:rPr>
        <w:t>福洛格</w:t>
      </w:r>
      <w:r>
        <w:rPr>
          <w:rFonts w:hint="eastAsia" w:ascii="微软雅黑" w:hAnsi="微软雅黑" w:eastAsia="微软雅黑" w:cs="微软雅黑"/>
        </w:rPr>
        <w:t>因任何原因不再有权使用或访问本网站，</w:t>
      </w:r>
      <w:r>
        <w:rPr>
          <w:rFonts w:hint="eastAsia" w:ascii="微软雅黑" w:hAnsi="微软雅黑" w:eastAsia="微软雅黑" w:cs="微软雅黑"/>
          <w:lang w:eastAsia="zh-CN"/>
        </w:rPr>
        <w:t>福洛格</w:t>
      </w:r>
      <w:r>
        <w:rPr>
          <w:rFonts w:hint="eastAsia" w:ascii="微软雅黑" w:hAnsi="微软雅黑" w:eastAsia="微软雅黑" w:cs="微软雅黑"/>
        </w:rPr>
        <w:t>有权随时终止本协议，无需向客户提供赔偿和责任 提前一 (1) 个月向客户发出书面通知。</w:t>
      </w:r>
    </w:p>
    <w:p>
      <w:pPr>
        <w:pStyle w:val="7"/>
        <w:keepNext w:val="0"/>
        <w:keepLines w:val="0"/>
        <w:pageBreakBefore w:val="0"/>
        <w:widowControl w:val="0"/>
        <w:numPr>
          <w:ilvl w:val="1"/>
          <w:numId w:val="5"/>
        </w:numPr>
        <w:tabs>
          <w:tab w:val="left" w:pos="885"/>
        </w:tabs>
        <w:kinsoku/>
        <w:wordWrap/>
        <w:overflowPunct/>
        <w:topLinePunct w:val="0"/>
        <w:autoSpaceDE w:val="0"/>
        <w:autoSpaceDN w:val="0"/>
        <w:bidi w:val="0"/>
        <w:adjustRightInd w:val="0"/>
        <w:snapToGrid w:val="0"/>
        <w:spacing w:before="227" w:after="0" w:line="192" w:lineRule="auto"/>
        <w:ind w:left="884" w:right="212"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 xml:space="preserve">Early Termination Charge. Subject to other provisions of this Clause 11, no early termination by Customer during the Initial Term is allowed. In the event that this Contract is terminated by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in accordance with Clauses 11.3 (a) to (e) or by Customer on any ground other than Clause 11.2(a) to (c) during the Initial Term, Customer shall, on termination, pay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the Early Termination Charges and any other termination charges as specified by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in this Contract. Early Termination Charge is an agreed reasonable pre- estimate of the anticipated losses and damages suffered by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if the Contract is terminated in accordance with this Clause 11.5 before the expiration of the Initial</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Term.</w:t>
      </w:r>
    </w:p>
    <w:p>
      <w:pPr>
        <w:pStyle w:val="4"/>
        <w:keepNext w:val="0"/>
        <w:keepLines w:val="0"/>
        <w:pageBreakBefore w:val="0"/>
        <w:widowControl w:val="0"/>
        <w:kinsoku/>
        <w:wordWrap/>
        <w:overflowPunct/>
        <w:topLinePunct w:val="0"/>
        <w:autoSpaceDE w:val="0"/>
        <w:autoSpaceDN w:val="0"/>
        <w:bidi w:val="0"/>
        <w:adjustRightInd w:val="0"/>
        <w:snapToGrid w:val="0"/>
        <w:spacing w:before="2" w:line="192" w:lineRule="auto"/>
        <w:textAlignment w:val="auto"/>
        <w:rPr>
          <w:rFonts w:hint="eastAsia" w:ascii="微软雅黑" w:hAnsi="微软雅黑" w:eastAsia="微软雅黑" w:cs="微软雅黑"/>
          <w:sz w:val="22"/>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740" w:right="211"/>
        <w:jc w:val="both"/>
        <w:textAlignment w:val="auto"/>
        <w:rPr>
          <w:rFonts w:hint="eastAsia" w:ascii="微软雅黑" w:hAnsi="微软雅黑" w:eastAsia="微软雅黑" w:cs="微软雅黑"/>
        </w:rPr>
      </w:pPr>
      <w:r>
        <w:rPr>
          <w:rFonts w:hint="eastAsia" w:ascii="微软雅黑" w:hAnsi="微软雅黑" w:eastAsia="微软雅黑" w:cs="微软雅黑"/>
        </w:rPr>
        <w:t>提前</w:t>
      </w:r>
      <w:r>
        <w:rPr>
          <w:rFonts w:hint="eastAsia" w:ascii="微软雅黑" w:hAnsi="微软雅黑" w:eastAsia="微软雅黑" w:cs="微软雅黑"/>
          <w:spacing w:val="-3"/>
        </w:rPr>
        <w:t>终</w:t>
      </w:r>
      <w:r>
        <w:rPr>
          <w:rFonts w:hint="eastAsia" w:ascii="微软雅黑" w:hAnsi="微软雅黑" w:eastAsia="微软雅黑" w:cs="微软雅黑"/>
        </w:rPr>
        <w:t>止</w:t>
      </w:r>
      <w:r>
        <w:rPr>
          <w:rFonts w:hint="eastAsia" w:ascii="微软雅黑" w:hAnsi="微软雅黑" w:eastAsia="微软雅黑" w:cs="微软雅黑"/>
          <w:spacing w:val="-3"/>
        </w:rPr>
        <w:t>费</w:t>
      </w:r>
      <w:r>
        <w:rPr>
          <w:rFonts w:hint="eastAsia" w:ascii="微软雅黑" w:hAnsi="微软雅黑" w:eastAsia="微软雅黑" w:cs="微软雅黑"/>
          <w:spacing w:val="-2"/>
        </w:rPr>
        <w:t xml:space="preserve">用。 根据本第 </w:t>
      </w:r>
      <w:r>
        <w:rPr>
          <w:rFonts w:hint="eastAsia" w:ascii="微软雅黑" w:hAnsi="微软雅黑" w:eastAsia="微软雅黑" w:cs="微软雅黑"/>
        </w:rPr>
        <w:t xml:space="preserve">11 </w:t>
      </w:r>
      <w:r>
        <w:rPr>
          <w:rFonts w:hint="eastAsia" w:ascii="微软雅黑" w:hAnsi="微软雅黑" w:eastAsia="微软雅黑" w:cs="微软雅黑"/>
          <w:spacing w:val="-3"/>
        </w:rPr>
        <w:t>条的其他</w:t>
      </w:r>
      <w:r>
        <w:rPr>
          <w:rFonts w:hint="eastAsia" w:ascii="微软雅黑" w:hAnsi="微软雅黑" w:eastAsia="微软雅黑" w:cs="微软雅黑"/>
        </w:rPr>
        <w:t>规</w:t>
      </w:r>
      <w:r>
        <w:rPr>
          <w:rFonts w:hint="eastAsia" w:ascii="微软雅黑" w:hAnsi="微软雅黑" w:eastAsia="微软雅黑" w:cs="微软雅黑"/>
          <w:spacing w:val="-3"/>
        </w:rPr>
        <w:t>定，客</w:t>
      </w:r>
      <w:r>
        <w:rPr>
          <w:rFonts w:hint="eastAsia" w:ascii="微软雅黑" w:hAnsi="微软雅黑" w:eastAsia="微软雅黑" w:cs="微软雅黑"/>
        </w:rPr>
        <w:t>户</w:t>
      </w:r>
      <w:r>
        <w:rPr>
          <w:rFonts w:hint="eastAsia" w:ascii="微软雅黑" w:hAnsi="微软雅黑" w:eastAsia="微软雅黑" w:cs="微软雅黑"/>
          <w:spacing w:val="-3"/>
        </w:rPr>
        <w:t>在初始期限内不得提前</w:t>
      </w:r>
      <w:r>
        <w:rPr>
          <w:rFonts w:hint="eastAsia" w:ascii="微软雅黑" w:hAnsi="微软雅黑" w:eastAsia="微软雅黑" w:cs="微软雅黑"/>
        </w:rPr>
        <w:t>终</w:t>
      </w:r>
      <w:r>
        <w:rPr>
          <w:rFonts w:hint="eastAsia" w:ascii="微软雅黑" w:hAnsi="微软雅黑" w:eastAsia="微软雅黑" w:cs="微软雅黑"/>
          <w:spacing w:val="-2"/>
        </w:rPr>
        <w:t>止。 如果</w:t>
      </w:r>
      <w:r>
        <w:rPr>
          <w:rFonts w:hint="eastAsia" w:ascii="微软雅黑" w:hAnsi="微软雅黑" w:eastAsia="微软雅黑" w:cs="微软雅黑"/>
          <w:spacing w:val="-2"/>
          <w:lang w:eastAsia="zh-CN"/>
        </w:rPr>
        <w:t>福洛格</w:t>
      </w:r>
      <w:r>
        <w:rPr>
          <w:rFonts w:hint="eastAsia" w:ascii="微软雅黑" w:hAnsi="微软雅黑" w:eastAsia="微软雅黑" w:cs="微软雅黑"/>
          <w:spacing w:val="-4"/>
        </w:rPr>
        <w:t xml:space="preserve">在初始期限内根据第 </w:t>
      </w:r>
      <w:r>
        <w:rPr>
          <w:rFonts w:hint="eastAsia" w:ascii="微软雅黑" w:hAnsi="微软雅黑" w:eastAsia="微软雅黑" w:cs="微软雅黑"/>
        </w:rPr>
        <w:t xml:space="preserve">11.3(a) </w:t>
      </w:r>
      <w:r>
        <w:rPr>
          <w:rFonts w:hint="eastAsia" w:ascii="微软雅黑" w:hAnsi="微软雅黑" w:eastAsia="微软雅黑" w:cs="微软雅黑"/>
          <w:spacing w:val="1"/>
        </w:rPr>
        <w:t xml:space="preserve">至 </w:t>
      </w:r>
      <w:r>
        <w:rPr>
          <w:rFonts w:hint="eastAsia" w:ascii="微软雅黑" w:hAnsi="微软雅黑" w:eastAsia="微软雅黑" w:cs="微软雅黑"/>
        </w:rPr>
        <w:t>(e</w:t>
      </w:r>
      <w:r>
        <w:rPr>
          <w:rFonts w:hint="eastAsia" w:ascii="微软雅黑" w:hAnsi="微软雅黑" w:eastAsia="微软雅黑" w:cs="微软雅黑"/>
          <w:spacing w:val="1"/>
        </w:rPr>
        <w:t xml:space="preserve">) </w:t>
      </w:r>
      <w:r>
        <w:rPr>
          <w:rFonts w:hint="eastAsia" w:ascii="微软雅黑" w:hAnsi="微软雅黑" w:eastAsia="微软雅黑" w:cs="微软雅黑"/>
          <w:spacing w:val="-2"/>
        </w:rPr>
        <w:t>条或客</w:t>
      </w:r>
      <w:r>
        <w:rPr>
          <w:rFonts w:hint="eastAsia" w:ascii="微软雅黑" w:hAnsi="微软雅黑" w:eastAsia="微软雅黑" w:cs="微软雅黑"/>
        </w:rPr>
        <w:t>户</w:t>
      </w:r>
      <w:r>
        <w:rPr>
          <w:rFonts w:hint="eastAsia" w:ascii="微软雅黑" w:hAnsi="微软雅黑" w:eastAsia="微软雅黑" w:cs="微软雅黑"/>
          <w:spacing w:val="-2"/>
        </w:rPr>
        <w:t xml:space="preserve">基于第 </w:t>
      </w:r>
      <w:r>
        <w:rPr>
          <w:rFonts w:hint="eastAsia" w:ascii="微软雅黑" w:hAnsi="微软雅黑" w:eastAsia="微软雅黑" w:cs="微软雅黑"/>
        </w:rPr>
        <w:t xml:space="preserve">11.2(a) </w:t>
      </w:r>
      <w:r>
        <w:rPr>
          <w:rFonts w:hint="eastAsia" w:ascii="微软雅黑" w:hAnsi="微软雅黑" w:eastAsia="微软雅黑" w:cs="微软雅黑"/>
          <w:spacing w:val="1"/>
        </w:rPr>
        <w:t xml:space="preserve">至 </w:t>
      </w:r>
      <w:r>
        <w:rPr>
          <w:rFonts w:hint="eastAsia" w:ascii="微软雅黑" w:hAnsi="微软雅黑" w:eastAsia="微软雅黑" w:cs="微软雅黑"/>
        </w:rPr>
        <w:t xml:space="preserve">(c) </w:t>
      </w:r>
      <w:r>
        <w:rPr>
          <w:rFonts w:hint="eastAsia" w:ascii="微软雅黑" w:hAnsi="微软雅黑" w:eastAsia="微软雅黑" w:cs="微软雅黑"/>
          <w:spacing w:val="-3"/>
        </w:rPr>
        <w:t>条以外的任何理由终</w:t>
      </w:r>
      <w:r>
        <w:rPr>
          <w:rFonts w:hint="eastAsia" w:ascii="微软雅黑" w:hAnsi="微软雅黑" w:eastAsia="微软雅黑" w:cs="微软雅黑"/>
          <w:spacing w:val="-2"/>
        </w:rPr>
        <w:t>止本</w:t>
      </w:r>
      <w:r>
        <w:rPr>
          <w:rFonts w:hint="eastAsia" w:ascii="微软雅黑" w:hAnsi="微软雅黑" w:eastAsia="微软雅黑" w:cs="微软雅黑"/>
        </w:rPr>
        <w:t>协议</w:t>
      </w:r>
      <w:r>
        <w:rPr>
          <w:rFonts w:hint="eastAsia" w:ascii="微软雅黑" w:hAnsi="微软雅黑" w:eastAsia="微软雅黑" w:cs="微软雅黑"/>
          <w:spacing w:val="-3"/>
        </w:rPr>
        <w:t>，</w:t>
      </w:r>
      <w:r>
        <w:rPr>
          <w:rFonts w:hint="eastAsia" w:ascii="微软雅黑" w:hAnsi="微软雅黑" w:eastAsia="微软雅黑" w:cs="微软雅黑"/>
        </w:rPr>
        <w:t>则</w:t>
      </w:r>
      <w:r>
        <w:rPr>
          <w:rFonts w:hint="eastAsia" w:ascii="微软雅黑" w:hAnsi="微软雅黑" w:eastAsia="微软雅黑" w:cs="微软雅黑"/>
          <w:spacing w:val="-3"/>
        </w:rPr>
        <w:t>客</w:t>
      </w:r>
      <w:r>
        <w:rPr>
          <w:rFonts w:hint="eastAsia" w:ascii="微软雅黑" w:hAnsi="微软雅黑" w:eastAsia="微软雅黑" w:cs="微软雅黑"/>
          <w:spacing w:val="-2"/>
        </w:rPr>
        <w:t>户应</w:t>
      </w:r>
      <w:r>
        <w:rPr>
          <w:rFonts w:hint="eastAsia" w:ascii="微软雅黑" w:hAnsi="微软雅黑" w:eastAsia="微软雅黑" w:cs="微软雅黑"/>
        </w:rPr>
        <w:t>在</w:t>
      </w:r>
      <w:r>
        <w:rPr>
          <w:rFonts w:hint="eastAsia" w:ascii="微软雅黑" w:hAnsi="微软雅黑" w:eastAsia="微软雅黑" w:cs="微软雅黑"/>
          <w:spacing w:val="-3"/>
        </w:rPr>
        <w:t>终</w:t>
      </w:r>
      <w:r>
        <w:rPr>
          <w:rFonts w:hint="eastAsia" w:ascii="微软雅黑" w:hAnsi="微软雅黑" w:eastAsia="微软雅黑" w:cs="微软雅黑"/>
        </w:rPr>
        <w:t>止</w:t>
      </w:r>
      <w:r>
        <w:rPr>
          <w:rFonts w:hint="eastAsia" w:ascii="微软雅黑" w:hAnsi="微软雅黑" w:eastAsia="微软雅黑" w:cs="微软雅黑"/>
          <w:spacing w:val="50"/>
        </w:rPr>
        <w:t>时</w:t>
      </w:r>
      <w:r>
        <w:rPr>
          <w:rFonts w:hint="eastAsia" w:ascii="微软雅黑" w:hAnsi="微软雅黑" w:eastAsia="微软雅黑" w:cs="微软雅黑"/>
        </w:rPr>
        <w:t>，向</w:t>
      </w:r>
      <w:r>
        <w:rPr>
          <w:rFonts w:hint="eastAsia" w:ascii="微软雅黑" w:hAnsi="微软雅黑" w:eastAsia="微软雅黑" w:cs="微软雅黑"/>
          <w:lang w:eastAsia="zh-CN"/>
        </w:rPr>
        <w:t>福洛格</w:t>
      </w:r>
      <w:r>
        <w:rPr>
          <w:rFonts w:hint="eastAsia" w:ascii="微软雅黑" w:hAnsi="微软雅黑" w:eastAsia="微软雅黑" w:cs="微软雅黑"/>
        </w:rPr>
        <w:t>支付提前终止费用和</w:t>
      </w:r>
      <w:r>
        <w:rPr>
          <w:rFonts w:hint="eastAsia" w:ascii="微软雅黑" w:hAnsi="微软雅黑" w:eastAsia="微软雅黑" w:cs="微软雅黑"/>
          <w:lang w:eastAsia="zh-CN"/>
        </w:rPr>
        <w:t>福洛格</w:t>
      </w:r>
      <w:r>
        <w:rPr>
          <w:rFonts w:hint="eastAsia" w:ascii="微软雅黑" w:hAnsi="微软雅黑" w:eastAsia="微软雅黑" w:cs="微软雅黑"/>
        </w:rPr>
        <w:t>在本协议中规定的任何其他终止费用。 提前终止费用是对</w:t>
      </w:r>
      <w:r>
        <w:rPr>
          <w:rFonts w:hint="eastAsia" w:ascii="微软雅黑" w:hAnsi="微软雅黑" w:eastAsia="微软雅黑" w:cs="微软雅黑"/>
          <w:lang w:eastAsia="zh-CN"/>
        </w:rPr>
        <w:t>福洛格</w:t>
      </w:r>
      <w:r>
        <w:rPr>
          <w:rFonts w:hint="eastAsia" w:ascii="微软雅黑" w:hAnsi="微软雅黑" w:eastAsia="微软雅黑" w:cs="微软雅黑"/>
          <w:spacing w:val="-2"/>
        </w:rPr>
        <w:t>在初始期限届</w:t>
      </w:r>
      <w:r>
        <w:rPr>
          <w:rFonts w:hint="eastAsia" w:ascii="微软雅黑" w:hAnsi="微软雅黑" w:eastAsia="微软雅黑" w:cs="微软雅黑"/>
          <w:spacing w:val="-3"/>
        </w:rPr>
        <w:t>满</w:t>
      </w:r>
      <w:r>
        <w:rPr>
          <w:rFonts w:hint="eastAsia" w:ascii="微软雅黑" w:hAnsi="微软雅黑" w:eastAsia="微软雅黑" w:cs="微软雅黑"/>
          <w:spacing w:val="-4"/>
        </w:rPr>
        <w:t xml:space="preserve">前根据本第 </w:t>
      </w:r>
      <w:r>
        <w:rPr>
          <w:rFonts w:hint="eastAsia" w:ascii="微软雅黑" w:hAnsi="微软雅黑" w:eastAsia="微软雅黑" w:cs="微软雅黑"/>
        </w:rPr>
        <w:t xml:space="preserve">11.5 </w:t>
      </w:r>
      <w:r>
        <w:rPr>
          <w:rFonts w:hint="eastAsia" w:ascii="微软雅黑" w:hAnsi="微软雅黑" w:eastAsia="微软雅黑" w:cs="微软雅黑"/>
          <w:spacing w:val="-3"/>
        </w:rPr>
        <w:t>条</w:t>
      </w:r>
      <w:r>
        <w:rPr>
          <w:rFonts w:hint="eastAsia" w:ascii="微软雅黑" w:hAnsi="微软雅黑" w:eastAsia="微软雅黑" w:cs="微软雅黑"/>
        </w:rPr>
        <w:t>终</w:t>
      </w:r>
      <w:r>
        <w:rPr>
          <w:rFonts w:hint="eastAsia" w:ascii="微软雅黑" w:hAnsi="微软雅黑" w:eastAsia="微软雅黑" w:cs="微软雅黑"/>
          <w:spacing w:val="-3"/>
        </w:rPr>
        <w:t>止</w:t>
      </w:r>
      <w:r>
        <w:rPr>
          <w:rFonts w:hint="eastAsia" w:ascii="微软雅黑" w:hAnsi="微软雅黑" w:eastAsia="微软雅黑" w:cs="微软雅黑"/>
          <w:spacing w:val="-2"/>
        </w:rPr>
        <w:t>协议</w:t>
      </w:r>
      <w:r>
        <w:rPr>
          <w:rFonts w:hint="eastAsia" w:ascii="微软雅黑" w:hAnsi="微软雅黑" w:eastAsia="微软雅黑" w:cs="微软雅黑"/>
          <w:spacing w:val="-3"/>
        </w:rPr>
        <w:t>所遭受的</w:t>
      </w:r>
      <w:r>
        <w:rPr>
          <w:rFonts w:hint="eastAsia" w:ascii="微软雅黑" w:hAnsi="微软雅黑" w:eastAsia="微软雅黑" w:cs="微软雅黑"/>
        </w:rPr>
        <w:t>预</w:t>
      </w:r>
      <w:r>
        <w:rPr>
          <w:rFonts w:hint="eastAsia" w:ascii="微软雅黑" w:hAnsi="微软雅黑" w:eastAsia="微软雅黑" w:cs="微软雅黑"/>
          <w:spacing w:val="-3"/>
        </w:rPr>
        <w:t>期</w:t>
      </w:r>
      <w:r>
        <w:rPr>
          <w:rFonts w:hint="eastAsia" w:ascii="微软雅黑" w:hAnsi="微软雅黑" w:eastAsia="微软雅黑" w:cs="微软雅黑"/>
        </w:rPr>
        <w:t>损</w:t>
      </w:r>
      <w:r>
        <w:rPr>
          <w:rFonts w:hint="eastAsia" w:ascii="微软雅黑" w:hAnsi="微软雅黑" w:eastAsia="微软雅黑" w:cs="微软雅黑"/>
          <w:spacing w:val="-2"/>
        </w:rPr>
        <w:t>失和</w:t>
      </w:r>
      <w:r>
        <w:rPr>
          <w:rFonts w:hint="eastAsia" w:ascii="微软雅黑" w:hAnsi="微软雅黑" w:eastAsia="微软雅黑" w:cs="微软雅黑"/>
          <w:spacing w:val="-3"/>
        </w:rPr>
        <w:t>损害的商定合理预</w:t>
      </w:r>
      <w:r>
        <w:rPr>
          <w:rFonts w:hint="eastAsia" w:ascii="微软雅黑" w:hAnsi="微软雅黑" w:eastAsia="微软雅黑" w:cs="微软雅黑"/>
        </w:rPr>
        <w:t>估。</w:t>
      </w:r>
    </w:p>
    <w:p>
      <w:pPr>
        <w:pStyle w:val="7"/>
        <w:keepNext w:val="0"/>
        <w:keepLines w:val="0"/>
        <w:pageBreakBefore w:val="0"/>
        <w:widowControl w:val="0"/>
        <w:numPr>
          <w:ilvl w:val="1"/>
          <w:numId w:val="5"/>
        </w:numPr>
        <w:tabs>
          <w:tab w:val="left" w:pos="914"/>
        </w:tabs>
        <w:kinsoku/>
        <w:wordWrap/>
        <w:overflowPunct/>
        <w:topLinePunct w:val="0"/>
        <w:autoSpaceDE w:val="0"/>
        <w:autoSpaceDN w:val="0"/>
        <w:bidi w:val="0"/>
        <w:adjustRightInd w:val="0"/>
        <w:snapToGrid w:val="0"/>
        <w:spacing w:before="225" w:after="0" w:line="192" w:lineRule="auto"/>
        <w:ind w:left="884" w:right="212"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Termination Consequence. Upon expiration or termination of this Contract, (a) all monthly Charges for use of Services</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up</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and</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including</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on</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date</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termination</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and</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all</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other</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amounts</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owing</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by</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Customer</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will become immediately due and payable; (b) Customer shall cease to use the Hosting Area and Services; and</w:t>
      </w:r>
      <w:r>
        <w:rPr>
          <w:rFonts w:hint="eastAsia" w:ascii="微软雅黑" w:hAnsi="微软雅黑" w:eastAsia="微软雅黑" w:cs="微软雅黑"/>
          <w:spacing w:val="-36"/>
          <w:sz w:val="21"/>
        </w:rPr>
        <w:t xml:space="preserve"> </w:t>
      </w:r>
      <w:r>
        <w:rPr>
          <w:rFonts w:hint="eastAsia" w:ascii="微软雅黑" w:hAnsi="微软雅黑" w:eastAsia="微软雅黑" w:cs="微软雅黑"/>
          <w:sz w:val="21"/>
        </w:rPr>
        <w:t xml:space="preserve">(c) </w:t>
      </w:r>
      <w:r>
        <w:rPr>
          <w:rFonts w:hint="eastAsia" w:ascii="微软雅黑" w:hAnsi="微软雅黑" w:eastAsia="微软雅黑" w:cs="微软雅黑"/>
          <w:sz w:val="21"/>
          <w:lang w:eastAsia="zh-CN"/>
        </w:rPr>
        <w:t>Frogbt</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is</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authorized</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exercise</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its</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rights</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provided</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for</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under</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Clause</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11.7</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herein</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below.</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Customer</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shall</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pay for all charges due, and remove all its equipment and other property installed or bought on the Hosting Area by it and/or its</w:t>
      </w:r>
      <w:r>
        <w:rPr>
          <w:rFonts w:hint="eastAsia" w:ascii="微软雅黑" w:hAnsi="微软雅黑" w:eastAsia="微软雅黑" w:cs="微软雅黑"/>
          <w:spacing w:val="-2"/>
          <w:sz w:val="21"/>
        </w:rPr>
        <w:t xml:space="preserve"> </w:t>
      </w:r>
      <w:r>
        <w:rPr>
          <w:rFonts w:hint="eastAsia" w:ascii="微软雅黑" w:hAnsi="微软雅黑" w:eastAsia="微软雅黑" w:cs="微软雅黑"/>
          <w:sz w:val="21"/>
        </w:rPr>
        <w:t>agents.</w:t>
      </w: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textAlignment w:val="auto"/>
        <w:rPr>
          <w:rFonts w:hint="eastAsia" w:ascii="微软雅黑" w:hAnsi="微软雅黑" w:eastAsia="微软雅黑" w:cs="微软雅黑"/>
          <w:sz w:val="22"/>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884" w:right="213" w:hanging="8"/>
        <w:jc w:val="both"/>
        <w:textAlignment w:val="auto"/>
        <w:rPr>
          <w:rFonts w:hint="eastAsia" w:ascii="微软雅黑" w:hAnsi="微软雅黑" w:eastAsia="微软雅黑" w:cs="微软雅黑"/>
        </w:rPr>
      </w:pPr>
      <w:r>
        <w:rPr>
          <w:rFonts w:hint="eastAsia" w:ascii="微软雅黑" w:hAnsi="微软雅黑" w:eastAsia="微软雅黑" w:cs="微软雅黑"/>
        </w:rPr>
        <w:t>终止后果。 本协议到期或终止后，(a) 直至终止之日（含）的所有月度服务使用费以及客户欠</w:t>
      </w:r>
      <w:r>
        <w:rPr>
          <w:rFonts w:hint="eastAsia" w:ascii="微软雅黑" w:hAnsi="微软雅黑" w:eastAsia="微软雅黑" w:cs="微软雅黑"/>
          <w:lang w:eastAsia="zh-CN"/>
        </w:rPr>
        <w:t>福洛格</w:t>
      </w:r>
      <w:r>
        <w:rPr>
          <w:rFonts w:hint="eastAsia" w:ascii="微软雅黑" w:hAnsi="微软雅黑" w:eastAsia="微软雅黑" w:cs="微软雅黑"/>
        </w:rPr>
        <w:t xml:space="preserve">的所有其他款项将立即到期应付； (b) 客户应停止使用托管区域和服务； (c) </w:t>
      </w:r>
      <w:r>
        <w:rPr>
          <w:rFonts w:hint="eastAsia" w:ascii="微软雅黑" w:hAnsi="微软雅黑" w:eastAsia="微软雅黑" w:cs="微软雅黑"/>
          <w:lang w:eastAsia="zh-CN"/>
        </w:rPr>
        <w:t>福洛格</w:t>
      </w:r>
      <w:r>
        <w:rPr>
          <w:rFonts w:hint="eastAsia" w:ascii="微软雅黑" w:hAnsi="微软雅黑" w:eastAsia="微软雅黑" w:cs="微软雅黑"/>
        </w:rPr>
        <w:t>有权行使下文第 11.7 条规定的权利。 客户应支付所有应付费用，并移除其和/或其代理在托管区安装或购买的所有设备和其他财产。</w:t>
      </w:r>
    </w:p>
    <w:p>
      <w:pPr>
        <w:pStyle w:val="7"/>
        <w:keepNext w:val="0"/>
        <w:keepLines w:val="0"/>
        <w:pageBreakBefore w:val="0"/>
        <w:widowControl w:val="0"/>
        <w:numPr>
          <w:ilvl w:val="1"/>
          <w:numId w:val="5"/>
        </w:numPr>
        <w:tabs>
          <w:tab w:val="left" w:pos="806"/>
        </w:tabs>
        <w:kinsoku/>
        <w:wordWrap/>
        <w:overflowPunct/>
        <w:topLinePunct w:val="0"/>
        <w:autoSpaceDE w:val="0"/>
        <w:autoSpaceDN w:val="0"/>
        <w:bidi w:val="0"/>
        <w:adjustRightInd w:val="0"/>
        <w:snapToGrid w:val="0"/>
        <w:spacing w:before="225" w:after="0" w:line="192" w:lineRule="auto"/>
        <w:ind w:left="884" w:right="212"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If</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lang w:eastAsia="zh-CN"/>
        </w:rPr>
        <w:t>Frogbt</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elects</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remove</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Customer</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Equipment</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other</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property</w:t>
      </w:r>
      <w:r>
        <w:rPr>
          <w:rFonts w:hint="eastAsia" w:ascii="微软雅黑" w:hAnsi="微软雅黑" w:eastAsia="微软雅黑" w:cs="微软雅黑"/>
          <w:spacing w:val="-16"/>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Customer,</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Customer</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shall</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upon</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 xml:space="preserve">demand by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reimburse to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all its costs of removal and storage of any such equipment or other property</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if</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lang w:eastAsia="zh-CN"/>
        </w:rPr>
        <w:t>Frogbt</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so</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elects.</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In</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either</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event,</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Customer</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agrees</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that</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notwithstanding</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same,</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shall not be liable for conversion of such equipment or property or any part thereof and that it shall not be liable for any damage to such equipment or property or any part</w:t>
      </w:r>
      <w:r>
        <w:rPr>
          <w:rFonts w:hint="eastAsia" w:ascii="微软雅黑" w:hAnsi="微软雅黑" w:eastAsia="微软雅黑" w:cs="微软雅黑"/>
          <w:spacing w:val="-19"/>
          <w:sz w:val="21"/>
        </w:rPr>
        <w:t xml:space="preserve"> </w:t>
      </w:r>
      <w:r>
        <w:rPr>
          <w:rFonts w:hint="eastAsia" w:ascii="微软雅黑" w:hAnsi="微软雅黑" w:eastAsia="微软雅黑" w:cs="微软雅黑"/>
          <w:sz w:val="21"/>
        </w:rPr>
        <w:t>thereof.</w:t>
      </w:r>
    </w:p>
    <w:p>
      <w:pPr>
        <w:pStyle w:val="4"/>
        <w:keepNext w:val="0"/>
        <w:keepLines w:val="0"/>
        <w:pageBreakBefore w:val="0"/>
        <w:widowControl w:val="0"/>
        <w:kinsoku/>
        <w:wordWrap/>
        <w:overflowPunct/>
        <w:topLinePunct w:val="0"/>
        <w:autoSpaceDE w:val="0"/>
        <w:autoSpaceDN w:val="0"/>
        <w:bidi w:val="0"/>
        <w:adjustRightInd w:val="0"/>
        <w:snapToGrid w:val="0"/>
        <w:spacing w:before="2" w:line="192" w:lineRule="auto"/>
        <w:textAlignment w:val="auto"/>
        <w:rPr>
          <w:rFonts w:hint="eastAsia" w:ascii="微软雅黑" w:hAnsi="微软雅黑" w:eastAsia="微软雅黑" w:cs="微软雅黑"/>
          <w:sz w:val="22"/>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884" w:right="211" w:hanging="8"/>
        <w:jc w:val="both"/>
        <w:textAlignment w:val="auto"/>
        <w:rPr>
          <w:rFonts w:hint="eastAsia" w:ascii="微软雅黑" w:hAnsi="微软雅黑" w:eastAsia="微软雅黑" w:cs="微软雅黑"/>
        </w:rPr>
      </w:pPr>
      <w:r>
        <w:rPr>
          <w:rFonts w:hint="eastAsia" w:ascii="微软雅黑" w:hAnsi="微软雅黑" w:eastAsia="微软雅黑" w:cs="微软雅黑"/>
        </w:rPr>
        <w:t>如果</w:t>
      </w:r>
      <w:r>
        <w:rPr>
          <w:rFonts w:hint="eastAsia" w:ascii="微软雅黑" w:hAnsi="微软雅黑" w:eastAsia="微软雅黑" w:cs="微软雅黑"/>
          <w:lang w:eastAsia="zh-CN"/>
        </w:rPr>
        <w:t>福洛格</w:t>
      </w:r>
      <w:r>
        <w:rPr>
          <w:rFonts w:hint="eastAsia" w:ascii="微软雅黑" w:hAnsi="微软雅黑" w:eastAsia="微软雅黑" w:cs="微软雅黑"/>
        </w:rPr>
        <w:t>选择移除客户设备或客户的其他财产，如果</w:t>
      </w:r>
      <w:r>
        <w:rPr>
          <w:rFonts w:hint="eastAsia" w:ascii="微软雅黑" w:hAnsi="微软雅黑" w:eastAsia="微软雅黑" w:cs="微软雅黑"/>
          <w:lang w:eastAsia="zh-CN"/>
        </w:rPr>
        <w:t>福洛格</w:t>
      </w:r>
      <w:r>
        <w:rPr>
          <w:rFonts w:hint="eastAsia" w:ascii="微软雅黑" w:hAnsi="微软雅黑" w:eastAsia="微软雅黑" w:cs="微软雅黑"/>
        </w:rPr>
        <w:t>如此选择，客户应根据</w:t>
      </w:r>
      <w:r>
        <w:rPr>
          <w:rFonts w:hint="eastAsia" w:ascii="微软雅黑" w:hAnsi="微软雅黑" w:eastAsia="微软雅黑" w:cs="微软雅黑"/>
          <w:lang w:eastAsia="zh-CN"/>
        </w:rPr>
        <w:t>福洛格</w:t>
      </w:r>
      <w:r>
        <w:rPr>
          <w:rFonts w:hint="eastAsia" w:ascii="微软雅黑" w:hAnsi="微软雅黑" w:eastAsia="微软雅黑" w:cs="微软雅黑"/>
        </w:rPr>
        <w:t>的要求向</w:t>
      </w:r>
      <w:r>
        <w:rPr>
          <w:rFonts w:hint="eastAsia" w:ascii="微软雅黑" w:hAnsi="微软雅黑" w:eastAsia="微软雅黑" w:cs="微软雅黑"/>
          <w:lang w:eastAsia="zh-CN"/>
        </w:rPr>
        <w:t>福洛格</w:t>
      </w:r>
      <w:r>
        <w:rPr>
          <w:rFonts w:hint="eastAsia" w:ascii="微软雅黑" w:hAnsi="微软雅黑" w:eastAsia="微软雅黑" w:cs="微软雅黑"/>
        </w:rPr>
        <w:t>偿还任何此类设备或其他财产的移除和储存费用。 在任何一种情况下，客户同意，尽管有同样的规定，</w:t>
      </w:r>
      <w:r>
        <w:rPr>
          <w:rFonts w:hint="eastAsia" w:ascii="微软雅黑" w:hAnsi="微软雅黑" w:eastAsia="微软雅黑" w:cs="微软雅黑"/>
          <w:lang w:eastAsia="zh-CN"/>
        </w:rPr>
        <w:t>福洛格</w:t>
      </w:r>
      <w:r>
        <w:rPr>
          <w:rFonts w:hint="eastAsia" w:ascii="微软雅黑" w:hAnsi="微软雅黑" w:eastAsia="微软雅黑" w:cs="微软雅黑"/>
        </w:rPr>
        <w:t>不对此类设备或财产或其任何部分的转换负责，也不对此类设备或财产或其任何部分的任何损坏负责。</w:t>
      </w:r>
    </w:p>
    <w:p>
      <w:pPr>
        <w:keepNext w:val="0"/>
        <w:keepLines w:val="0"/>
        <w:pageBreakBefore w:val="0"/>
        <w:widowControl w:val="0"/>
        <w:kinsoku/>
        <w:wordWrap/>
        <w:overflowPunct/>
        <w:topLinePunct w:val="0"/>
        <w:autoSpaceDE w:val="0"/>
        <w:autoSpaceDN w:val="0"/>
        <w:bidi w:val="0"/>
        <w:adjustRightInd w:val="0"/>
        <w:snapToGrid w:val="0"/>
        <w:spacing w:after="0" w:line="192" w:lineRule="auto"/>
        <w:jc w:val="both"/>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before="16"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1"/>
          <w:numId w:val="5"/>
        </w:numPr>
        <w:tabs>
          <w:tab w:val="left" w:pos="940"/>
        </w:tabs>
        <w:kinsoku/>
        <w:wordWrap/>
        <w:overflowPunct/>
        <w:topLinePunct w:val="0"/>
        <w:autoSpaceDE w:val="0"/>
        <w:autoSpaceDN w:val="0"/>
        <w:bidi w:val="0"/>
        <w:adjustRightInd w:val="0"/>
        <w:snapToGrid w:val="0"/>
        <w:spacing w:before="92" w:after="0" w:line="192" w:lineRule="auto"/>
        <w:ind w:left="884" w:right="219"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rPr>
        <w:tab/>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shall have a lien on Customer Equipment and is entitled to retain Customer Equipment or to sell Customer Equipment at any price and in such manner as it sees fit for repayment of any outstanding payment due and owing by</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Customer.</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2"/>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884" w:right="211" w:hanging="8"/>
        <w:textAlignment w:val="auto"/>
        <w:rPr>
          <w:rFonts w:hint="eastAsia" w:ascii="微软雅黑" w:hAnsi="微软雅黑" w:eastAsia="微软雅黑" w:cs="微软雅黑"/>
        </w:rPr>
      </w:pPr>
      <w:r>
        <w:rPr>
          <w:rFonts w:hint="eastAsia" w:ascii="微软雅黑" w:hAnsi="微软雅黑" w:eastAsia="微软雅黑" w:cs="微软雅黑"/>
          <w:lang w:eastAsia="zh-CN"/>
        </w:rPr>
        <w:t>福洛格</w:t>
      </w:r>
      <w:r>
        <w:rPr>
          <w:rFonts w:hint="eastAsia" w:ascii="微软雅黑" w:hAnsi="微软雅黑" w:eastAsia="微软雅黑" w:cs="微软雅黑"/>
        </w:rPr>
        <w:t>对客户设备享有留置权，并有权以任何价格和方式保留客户设备或出售客户设备，以偿还客户的任何到期和欠款。</w:t>
      </w:r>
    </w:p>
    <w:p>
      <w:pPr>
        <w:pStyle w:val="3"/>
        <w:keepNext w:val="0"/>
        <w:keepLines w:val="0"/>
        <w:pageBreakBefore w:val="0"/>
        <w:widowControl w:val="0"/>
        <w:numPr>
          <w:ilvl w:val="0"/>
          <w:numId w:val="1"/>
        </w:numPr>
        <w:tabs>
          <w:tab w:val="left" w:pos="860"/>
          <w:tab w:val="left" w:pos="861"/>
        </w:tabs>
        <w:kinsoku/>
        <w:wordWrap/>
        <w:overflowPunct/>
        <w:topLinePunct w:val="0"/>
        <w:autoSpaceDE w:val="0"/>
        <w:autoSpaceDN w:val="0"/>
        <w:bidi w:val="0"/>
        <w:adjustRightInd w:val="0"/>
        <w:snapToGrid w:val="0"/>
        <w:spacing w:before="234" w:after="0" w:line="192" w:lineRule="auto"/>
        <w:ind w:left="860" w:right="0" w:hanging="721"/>
        <w:jc w:val="left"/>
        <w:textAlignment w:val="auto"/>
        <w:rPr>
          <w:rFonts w:hint="eastAsia" w:ascii="微软雅黑" w:hAnsi="微软雅黑" w:eastAsia="微软雅黑" w:cs="微软雅黑"/>
        </w:rPr>
      </w:pPr>
      <w:r>
        <w:rPr>
          <w:rFonts w:hint="eastAsia" w:ascii="微软雅黑" w:hAnsi="微软雅黑" w:eastAsia="微软雅黑" w:cs="微软雅黑"/>
        </w:rPr>
        <w:t>LIMITATIONS OF</w:t>
      </w:r>
      <w:r>
        <w:rPr>
          <w:rFonts w:hint="eastAsia" w:ascii="微软雅黑" w:hAnsi="微软雅黑" w:eastAsia="微软雅黑" w:cs="微软雅黑"/>
          <w:spacing w:val="-1"/>
        </w:rPr>
        <w:t xml:space="preserve"> </w:t>
      </w:r>
      <w:r>
        <w:rPr>
          <w:rFonts w:hint="eastAsia" w:ascii="微软雅黑" w:hAnsi="微软雅黑" w:eastAsia="微软雅黑" w:cs="微软雅黑"/>
        </w:rPr>
        <w:t>LIABILITY</w:t>
      </w:r>
    </w:p>
    <w:p>
      <w:pPr>
        <w:pStyle w:val="4"/>
        <w:keepNext w:val="0"/>
        <w:keepLines w:val="0"/>
        <w:pageBreakBefore w:val="0"/>
        <w:widowControl w:val="0"/>
        <w:kinsoku/>
        <w:wordWrap/>
        <w:overflowPunct/>
        <w:topLinePunct w:val="0"/>
        <w:autoSpaceDE w:val="0"/>
        <w:autoSpaceDN w:val="0"/>
        <w:bidi w:val="0"/>
        <w:adjustRightInd w:val="0"/>
        <w:snapToGrid w:val="0"/>
        <w:spacing w:before="6" w:line="192" w:lineRule="auto"/>
        <w:textAlignment w:val="auto"/>
        <w:rPr>
          <w:rFonts w:hint="eastAsia" w:ascii="微软雅黑" w:hAnsi="微软雅黑" w:eastAsia="微软雅黑" w:cs="微软雅黑"/>
          <w:b/>
          <w:sz w:val="20"/>
        </w:rPr>
      </w:pPr>
    </w:p>
    <w:p>
      <w:pPr>
        <w:pStyle w:val="7"/>
        <w:keepNext w:val="0"/>
        <w:keepLines w:val="0"/>
        <w:pageBreakBefore w:val="0"/>
        <w:widowControl w:val="0"/>
        <w:numPr>
          <w:ilvl w:val="1"/>
          <w:numId w:val="1"/>
        </w:numPr>
        <w:tabs>
          <w:tab w:val="left" w:pos="880"/>
        </w:tabs>
        <w:kinsoku/>
        <w:wordWrap/>
        <w:overflowPunct/>
        <w:topLinePunct w:val="0"/>
        <w:autoSpaceDE w:val="0"/>
        <w:autoSpaceDN w:val="0"/>
        <w:bidi w:val="0"/>
        <w:adjustRightInd w:val="0"/>
        <w:snapToGrid w:val="0"/>
        <w:spacing w:before="0" w:after="0" w:line="192" w:lineRule="auto"/>
        <w:ind w:left="884" w:right="217"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 xml:space="preserve">Personal Injury. Each Customer Representative and any other persons visiting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premises does so at his or her own risk and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shall not be liable for any harm to such persons resulting from any cause other than negligence of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its employees, agents or contractors resulting in personal injury to such persons during such a</w:t>
      </w:r>
      <w:r>
        <w:rPr>
          <w:rFonts w:hint="eastAsia" w:ascii="微软雅黑" w:hAnsi="微软雅黑" w:eastAsia="微软雅黑" w:cs="微软雅黑"/>
          <w:spacing w:val="-2"/>
          <w:sz w:val="21"/>
        </w:rPr>
        <w:t xml:space="preserve"> </w:t>
      </w:r>
      <w:r>
        <w:rPr>
          <w:rFonts w:hint="eastAsia" w:ascii="微软雅黑" w:hAnsi="微软雅黑" w:eastAsia="微软雅黑" w:cs="微软雅黑"/>
          <w:sz w:val="21"/>
        </w:rPr>
        <w:t>visit.</w:t>
      </w: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textAlignment w:val="auto"/>
        <w:rPr>
          <w:rFonts w:hint="eastAsia" w:ascii="微软雅黑" w:hAnsi="微软雅黑" w:eastAsia="微软雅黑" w:cs="微软雅黑"/>
          <w:sz w:val="22"/>
        </w:rPr>
      </w:pP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ind w:left="884" w:right="213" w:hanging="10"/>
        <w:jc w:val="both"/>
        <w:textAlignment w:val="auto"/>
        <w:rPr>
          <w:rFonts w:hint="eastAsia" w:ascii="微软雅黑" w:hAnsi="微软雅黑" w:eastAsia="微软雅黑" w:cs="微软雅黑"/>
        </w:rPr>
      </w:pPr>
      <w:r>
        <w:rPr>
          <w:rFonts w:hint="eastAsia" w:ascii="微软雅黑" w:hAnsi="微软雅黑" w:eastAsia="微软雅黑" w:cs="微软雅黑"/>
        </w:rPr>
        <w:t>人身伤害。 每位客户代表和任何其他访问</w:t>
      </w:r>
      <w:r>
        <w:rPr>
          <w:rFonts w:hint="eastAsia" w:ascii="微软雅黑" w:hAnsi="微软雅黑" w:eastAsia="微软雅黑" w:cs="微软雅黑"/>
          <w:lang w:eastAsia="zh-CN"/>
        </w:rPr>
        <w:t>福洛格</w:t>
      </w:r>
      <w:r>
        <w:rPr>
          <w:rFonts w:hint="eastAsia" w:ascii="微软雅黑" w:hAnsi="微软雅黑" w:eastAsia="微软雅黑" w:cs="微软雅黑"/>
        </w:rPr>
        <w:t>场所的人员自行承担风险，除</w:t>
      </w:r>
      <w:r>
        <w:rPr>
          <w:rFonts w:hint="eastAsia" w:ascii="微软雅黑" w:hAnsi="微软雅黑" w:eastAsia="微软雅黑" w:cs="微软雅黑"/>
          <w:lang w:eastAsia="zh-CN"/>
        </w:rPr>
        <w:t>福洛格</w:t>
      </w:r>
      <w:r>
        <w:rPr>
          <w:rFonts w:hint="eastAsia" w:ascii="微软雅黑" w:hAnsi="微软雅黑" w:eastAsia="微软雅黑" w:cs="微软雅黑"/>
        </w:rPr>
        <w:t>、其员工、代理人或承包商的疏忽外，</w:t>
      </w:r>
      <w:r>
        <w:rPr>
          <w:rFonts w:hint="eastAsia" w:ascii="微软雅黑" w:hAnsi="微软雅黑" w:eastAsia="微软雅黑" w:cs="微软雅黑"/>
          <w:lang w:eastAsia="zh-CN"/>
        </w:rPr>
        <w:t>福洛格</w:t>
      </w:r>
      <w:r>
        <w:rPr>
          <w:rFonts w:hint="eastAsia" w:ascii="微软雅黑" w:hAnsi="微软雅黑" w:eastAsia="微软雅黑" w:cs="微软雅黑"/>
        </w:rPr>
        <w:t>不对此类人员造成的任何伤害负责。 在此类访问期间对此类人员造成人身伤害。</w:t>
      </w:r>
    </w:p>
    <w:p>
      <w:pPr>
        <w:pStyle w:val="7"/>
        <w:keepNext w:val="0"/>
        <w:keepLines w:val="0"/>
        <w:pageBreakBefore w:val="0"/>
        <w:widowControl w:val="0"/>
        <w:numPr>
          <w:ilvl w:val="1"/>
          <w:numId w:val="1"/>
        </w:numPr>
        <w:tabs>
          <w:tab w:val="left" w:pos="914"/>
        </w:tabs>
        <w:kinsoku/>
        <w:wordWrap/>
        <w:overflowPunct/>
        <w:topLinePunct w:val="0"/>
        <w:autoSpaceDE w:val="0"/>
        <w:autoSpaceDN w:val="0"/>
        <w:bidi w:val="0"/>
        <w:adjustRightInd w:val="0"/>
        <w:snapToGrid w:val="0"/>
        <w:spacing w:before="226" w:after="0" w:line="192" w:lineRule="auto"/>
        <w:ind w:left="884" w:right="212"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 xml:space="preserve">Damage to Customer Business. In no event shall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be liable to Customer or any third party for any claims arising out of or related to Customer’s business, Customer’s customers’ or clients’ activities at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network or Site or otherwise, or for any lost revenue, lost profits, replacement goods, loss of technology, rights</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service,</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incidental,</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punitive,</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direct,</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indirect</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consequential</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damages,</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loss</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data,</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interruption</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 xml:space="preserve">loss of use of service or of any Customer’s business, even if advised of the possibility of such damages, whether under law of contract, tort (including negligence), strict liability or otherwise. In addition,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shall not be liable for the following acts, save and except if such acts are committed by gross negligence of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or its authorized</w:t>
      </w:r>
      <w:r>
        <w:rPr>
          <w:rFonts w:hint="eastAsia" w:ascii="微软雅黑" w:hAnsi="微软雅黑" w:eastAsia="微软雅黑" w:cs="微软雅黑"/>
          <w:spacing w:val="-1"/>
          <w:sz w:val="21"/>
        </w:rPr>
        <w:t xml:space="preserve"> </w:t>
      </w:r>
      <w:r>
        <w:rPr>
          <w:rFonts w:hint="eastAsia" w:ascii="微软雅黑" w:hAnsi="微软雅黑" w:eastAsia="微软雅黑" w:cs="微软雅黑"/>
          <w:sz w:val="21"/>
        </w:rPr>
        <w:t>agent:</w:t>
      </w:r>
    </w:p>
    <w:p>
      <w:pPr>
        <w:pStyle w:val="7"/>
        <w:keepNext w:val="0"/>
        <w:keepLines w:val="0"/>
        <w:pageBreakBefore w:val="0"/>
        <w:widowControl w:val="0"/>
        <w:numPr>
          <w:ilvl w:val="2"/>
          <w:numId w:val="1"/>
        </w:numPr>
        <w:tabs>
          <w:tab w:val="left" w:pos="1558"/>
          <w:tab w:val="left" w:pos="1559"/>
        </w:tabs>
        <w:kinsoku/>
        <w:wordWrap/>
        <w:overflowPunct/>
        <w:topLinePunct w:val="0"/>
        <w:autoSpaceDE w:val="0"/>
        <w:autoSpaceDN w:val="0"/>
        <w:bidi w:val="0"/>
        <w:adjustRightInd w:val="0"/>
        <w:snapToGrid w:val="0"/>
        <w:spacing w:before="0" w:after="0" w:line="192" w:lineRule="auto"/>
        <w:ind w:left="1558" w:right="215" w:hanging="567"/>
        <w:jc w:val="left"/>
        <w:textAlignment w:val="auto"/>
        <w:rPr>
          <w:rFonts w:hint="eastAsia" w:ascii="微软雅黑" w:hAnsi="微软雅黑" w:eastAsia="微软雅黑" w:cs="微软雅黑"/>
          <w:sz w:val="21"/>
        </w:rPr>
      </w:pPr>
      <w:r>
        <w:rPr>
          <w:rFonts w:hint="eastAsia" w:ascii="微软雅黑" w:hAnsi="微软雅黑" w:eastAsia="微软雅黑" w:cs="微软雅黑"/>
          <w:sz w:val="21"/>
        </w:rPr>
        <w:t>any error or interruption in, or unavailability of, the Service or any damage, malfunction or failure in performance of Customer</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Equipment;</w:t>
      </w:r>
    </w:p>
    <w:p>
      <w:pPr>
        <w:pStyle w:val="7"/>
        <w:keepNext w:val="0"/>
        <w:keepLines w:val="0"/>
        <w:pageBreakBefore w:val="0"/>
        <w:widowControl w:val="0"/>
        <w:numPr>
          <w:ilvl w:val="2"/>
          <w:numId w:val="1"/>
        </w:numPr>
        <w:tabs>
          <w:tab w:val="left" w:pos="1558"/>
          <w:tab w:val="left" w:pos="1559"/>
        </w:tabs>
        <w:kinsoku/>
        <w:wordWrap/>
        <w:overflowPunct/>
        <w:topLinePunct w:val="0"/>
        <w:autoSpaceDE w:val="0"/>
        <w:autoSpaceDN w:val="0"/>
        <w:bidi w:val="0"/>
        <w:adjustRightInd w:val="0"/>
        <w:snapToGrid w:val="0"/>
        <w:spacing w:before="0" w:after="0" w:line="192" w:lineRule="auto"/>
        <w:ind w:left="1558" w:right="215" w:hanging="567"/>
        <w:jc w:val="left"/>
        <w:textAlignment w:val="auto"/>
        <w:rPr>
          <w:rFonts w:hint="eastAsia" w:ascii="微软雅黑" w:hAnsi="微软雅黑" w:eastAsia="微软雅黑" w:cs="微软雅黑"/>
          <w:sz w:val="21"/>
        </w:rPr>
      </w:pPr>
      <w:r>
        <w:rPr>
          <w:rFonts w:hint="eastAsia" w:ascii="微软雅黑" w:hAnsi="微软雅黑" w:eastAsia="微软雅黑" w:cs="微软雅黑"/>
          <w:sz w:val="21"/>
        </w:rPr>
        <w:t>any</w:t>
      </w:r>
      <w:r>
        <w:rPr>
          <w:rFonts w:hint="eastAsia" w:ascii="微软雅黑" w:hAnsi="微软雅黑" w:eastAsia="微软雅黑" w:cs="微软雅黑"/>
          <w:spacing w:val="-16"/>
          <w:sz w:val="21"/>
        </w:rPr>
        <w:t xml:space="preserve"> </w:t>
      </w:r>
      <w:r>
        <w:rPr>
          <w:rFonts w:hint="eastAsia" w:ascii="微软雅黑" w:hAnsi="微软雅黑" w:eastAsia="微软雅黑" w:cs="微软雅黑"/>
          <w:sz w:val="21"/>
        </w:rPr>
        <w:t>failure</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prevent</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unauthorized</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access</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alteration,</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theft,</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destruction</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Hosting</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Area,</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Customer Equipment;</w:t>
      </w:r>
    </w:p>
    <w:p>
      <w:pPr>
        <w:pStyle w:val="7"/>
        <w:keepNext w:val="0"/>
        <w:keepLines w:val="0"/>
        <w:pageBreakBefore w:val="0"/>
        <w:widowControl w:val="0"/>
        <w:numPr>
          <w:ilvl w:val="2"/>
          <w:numId w:val="1"/>
        </w:numPr>
        <w:tabs>
          <w:tab w:val="left" w:pos="1558"/>
          <w:tab w:val="left" w:pos="1559"/>
        </w:tabs>
        <w:kinsoku/>
        <w:wordWrap/>
        <w:overflowPunct/>
        <w:topLinePunct w:val="0"/>
        <w:autoSpaceDE w:val="0"/>
        <w:autoSpaceDN w:val="0"/>
        <w:bidi w:val="0"/>
        <w:adjustRightInd w:val="0"/>
        <w:snapToGrid w:val="0"/>
        <w:spacing w:before="2" w:after="0" w:line="192" w:lineRule="auto"/>
        <w:ind w:left="1558" w:right="0" w:hanging="567"/>
        <w:jc w:val="left"/>
        <w:textAlignment w:val="auto"/>
        <w:rPr>
          <w:rFonts w:hint="eastAsia" w:ascii="微软雅黑" w:hAnsi="微软雅黑" w:eastAsia="微软雅黑" w:cs="微软雅黑"/>
          <w:sz w:val="21"/>
        </w:rPr>
      </w:pPr>
      <w:r>
        <w:rPr>
          <w:rFonts w:hint="eastAsia" w:ascii="微软雅黑" w:hAnsi="微软雅黑" w:eastAsia="微软雅黑" w:cs="微软雅黑"/>
          <w:sz w:val="21"/>
        </w:rPr>
        <w:t xml:space="preserve">any act or omission of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in accordance with Customer’s</w:t>
      </w:r>
      <w:r>
        <w:rPr>
          <w:rFonts w:hint="eastAsia" w:ascii="微软雅黑" w:hAnsi="微软雅黑" w:eastAsia="微软雅黑" w:cs="微软雅黑"/>
          <w:spacing w:val="-18"/>
          <w:sz w:val="21"/>
        </w:rPr>
        <w:t xml:space="preserve"> </w:t>
      </w:r>
      <w:r>
        <w:rPr>
          <w:rFonts w:hint="eastAsia" w:ascii="微软雅黑" w:hAnsi="微软雅黑" w:eastAsia="微软雅黑" w:cs="微软雅黑"/>
          <w:sz w:val="21"/>
        </w:rPr>
        <w:t>instructions;</w:t>
      </w:r>
    </w:p>
    <w:p>
      <w:pPr>
        <w:pStyle w:val="7"/>
        <w:keepNext w:val="0"/>
        <w:keepLines w:val="0"/>
        <w:pageBreakBefore w:val="0"/>
        <w:widowControl w:val="0"/>
        <w:numPr>
          <w:ilvl w:val="2"/>
          <w:numId w:val="1"/>
        </w:numPr>
        <w:tabs>
          <w:tab w:val="left" w:pos="1558"/>
          <w:tab w:val="left" w:pos="1559"/>
        </w:tabs>
        <w:kinsoku/>
        <w:wordWrap/>
        <w:overflowPunct/>
        <w:topLinePunct w:val="0"/>
        <w:autoSpaceDE w:val="0"/>
        <w:autoSpaceDN w:val="0"/>
        <w:bidi w:val="0"/>
        <w:adjustRightInd w:val="0"/>
        <w:snapToGrid w:val="0"/>
        <w:spacing w:before="0" w:after="0" w:line="192" w:lineRule="auto"/>
        <w:ind w:left="1558" w:right="224" w:hanging="567"/>
        <w:jc w:val="left"/>
        <w:textAlignment w:val="auto"/>
        <w:rPr>
          <w:rFonts w:hint="eastAsia" w:ascii="微软雅黑" w:hAnsi="微软雅黑" w:eastAsia="微软雅黑" w:cs="微软雅黑"/>
          <w:sz w:val="21"/>
        </w:rPr>
      </w:pPr>
      <w:r>
        <w:rPr>
          <w:rFonts w:hint="eastAsia" w:ascii="微软雅黑" w:hAnsi="微软雅黑" w:eastAsia="微软雅黑" w:cs="微软雅黑"/>
          <w:sz w:val="21"/>
        </w:rPr>
        <w:t>any loss, corruption, error, inaccuracy, delay, interruption of use of any data or information provided by, or through, Customer</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Equipment;</w:t>
      </w:r>
    </w:p>
    <w:p>
      <w:pPr>
        <w:pStyle w:val="7"/>
        <w:keepNext w:val="0"/>
        <w:keepLines w:val="0"/>
        <w:pageBreakBefore w:val="0"/>
        <w:widowControl w:val="0"/>
        <w:numPr>
          <w:ilvl w:val="2"/>
          <w:numId w:val="1"/>
        </w:numPr>
        <w:tabs>
          <w:tab w:val="left" w:pos="1558"/>
          <w:tab w:val="left" w:pos="1559"/>
        </w:tabs>
        <w:kinsoku/>
        <w:wordWrap/>
        <w:overflowPunct/>
        <w:topLinePunct w:val="0"/>
        <w:autoSpaceDE w:val="0"/>
        <w:autoSpaceDN w:val="0"/>
        <w:bidi w:val="0"/>
        <w:adjustRightInd w:val="0"/>
        <w:snapToGrid w:val="0"/>
        <w:spacing w:before="1" w:after="0" w:line="192" w:lineRule="auto"/>
        <w:ind w:left="1558" w:right="0" w:hanging="567"/>
        <w:jc w:val="left"/>
        <w:textAlignment w:val="auto"/>
        <w:rPr>
          <w:rFonts w:hint="eastAsia" w:ascii="微软雅黑" w:hAnsi="微软雅黑" w:eastAsia="微软雅黑" w:cs="微软雅黑"/>
          <w:sz w:val="21"/>
        </w:rPr>
      </w:pPr>
      <w:r>
        <w:rPr>
          <w:rFonts w:hint="eastAsia" w:ascii="微软雅黑" w:hAnsi="微软雅黑" w:eastAsia="微软雅黑" w:cs="微软雅黑"/>
          <w:sz w:val="21"/>
        </w:rPr>
        <w:t>any delay, suspension, outage, interference in Network;</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and</w:t>
      </w:r>
    </w:p>
    <w:p>
      <w:pPr>
        <w:pStyle w:val="7"/>
        <w:keepNext w:val="0"/>
        <w:keepLines w:val="0"/>
        <w:pageBreakBefore w:val="0"/>
        <w:widowControl w:val="0"/>
        <w:numPr>
          <w:ilvl w:val="2"/>
          <w:numId w:val="1"/>
        </w:numPr>
        <w:tabs>
          <w:tab w:val="left" w:pos="1558"/>
          <w:tab w:val="left" w:pos="1559"/>
        </w:tabs>
        <w:kinsoku/>
        <w:wordWrap/>
        <w:overflowPunct/>
        <w:topLinePunct w:val="0"/>
        <w:autoSpaceDE w:val="0"/>
        <w:autoSpaceDN w:val="0"/>
        <w:bidi w:val="0"/>
        <w:adjustRightInd w:val="0"/>
        <w:snapToGrid w:val="0"/>
        <w:spacing w:before="0" w:after="0" w:line="192" w:lineRule="auto"/>
        <w:ind w:left="1558" w:right="0" w:hanging="567"/>
        <w:jc w:val="left"/>
        <w:textAlignment w:val="auto"/>
        <w:rPr>
          <w:rFonts w:hint="eastAsia" w:ascii="微软雅黑" w:hAnsi="微软雅黑" w:eastAsia="微软雅黑" w:cs="微软雅黑"/>
          <w:sz w:val="21"/>
        </w:rPr>
      </w:pPr>
      <w:r>
        <w:rPr>
          <w:rFonts w:hint="eastAsia" w:ascii="微软雅黑" w:hAnsi="微软雅黑" w:eastAsia="微软雅黑" w:cs="微软雅黑"/>
          <w:sz w:val="21"/>
        </w:rPr>
        <w:t>any losses, damages or injuries resulting from Customer’s negligence, misconduct or</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fraud.</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2"/>
        </w:rPr>
      </w:pPr>
    </w:p>
    <w:p>
      <w:pPr>
        <w:pStyle w:val="4"/>
        <w:keepNext w:val="0"/>
        <w:keepLines w:val="0"/>
        <w:pageBreakBefore w:val="0"/>
        <w:widowControl w:val="0"/>
        <w:kinsoku/>
        <w:wordWrap/>
        <w:overflowPunct/>
        <w:topLinePunct w:val="0"/>
        <w:autoSpaceDE w:val="0"/>
        <w:autoSpaceDN w:val="0"/>
        <w:bidi w:val="0"/>
        <w:adjustRightInd w:val="0"/>
        <w:snapToGrid w:val="0"/>
        <w:spacing w:before="8" w:line="192" w:lineRule="auto"/>
        <w:textAlignment w:val="auto"/>
        <w:rPr>
          <w:rFonts w:hint="eastAsia" w:ascii="微软雅黑" w:hAnsi="微软雅黑" w:eastAsia="微软雅黑" w:cs="微软雅黑"/>
          <w:sz w:val="20"/>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939" w:right="213"/>
        <w:jc w:val="both"/>
        <w:textAlignment w:val="auto"/>
        <w:rPr>
          <w:rFonts w:hint="eastAsia" w:ascii="微软雅黑" w:hAnsi="微软雅黑" w:eastAsia="微软雅黑" w:cs="微软雅黑"/>
        </w:rPr>
      </w:pPr>
      <w:r>
        <w:rPr>
          <w:rFonts w:hint="eastAsia" w:ascii="微软雅黑" w:hAnsi="微软雅黑" w:eastAsia="微软雅黑" w:cs="微软雅黑"/>
          <w:spacing w:val="-13"/>
        </w:rPr>
        <w:t>损害客户业务。在任何情况下，</w:t>
      </w:r>
      <w:r>
        <w:rPr>
          <w:rFonts w:hint="eastAsia" w:ascii="微软雅黑" w:hAnsi="微软雅黑" w:eastAsia="微软雅黑" w:cs="微软雅黑"/>
          <w:spacing w:val="-13"/>
          <w:lang w:eastAsia="zh-CN"/>
        </w:rPr>
        <w:t>福洛格</w:t>
      </w:r>
      <w:r>
        <w:rPr>
          <w:rFonts w:hint="eastAsia" w:ascii="微软雅黑" w:hAnsi="微软雅黑" w:eastAsia="微软雅黑" w:cs="微软雅黑"/>
          <w:spacing w:val="-13"/>
        </w:rPr>
        <w:t>均不对客户或任何第三方因客户的业务、客户的客户或客户在</w:t>
      </w:r>
      <w:r>
        <w:rPr>
          <w:rFonts w:hint="eastAsia" w:ascii="微软雅黑" w:hAnsi="微软雅黑" w:eastAsia="微软雅黑" w:cs="微软雅黑"/>
          <w:spacing w:val="-13"/>
          <w:lang w:eastAsia="zh-CN"/>
        </w:rPr>
        <w:t>福洛格</w:t>
      </w:r>
      <w:r>
        <w:rPr>
          <w:rFonts w:hint="eastAsia" w:ascii="微软雅黑" w:hAnsi="微软雅黑" w:eastAsia="微软雅黑" w:cs="微软雅黑"/>
          <w:spacing w:val="-10"/>
        </w:rPr>
        <w:t>网络或站点的活动或其他方式引起的或与之相关的任何索赔，或任何收入损失、利润损失负责、更</w:t>
      </w:r>
      <w:r>
        <w:rPr>
          <w:rFonts w:hint="eastAsia" w:ascii="微软雅黑" w:hAnsi="微软雅黑" w:eastAsia="微软雅黑" w:cs="微软雅黑"/>
          <w:spacing w:val="-15"/>
        </w:rPr>
        <w:t>换商品、技术、权利或服务的损失、附带的、惩罚性的、直接的、间接的或后果性的损害、数据丢失，或</w:t>
      </w:r>
      <w:r>
        <w:rPr>
          <w:rFonts w:hint="eastAsia" w:ascii="微软雅黑" w:hAnsi="微软雅黑" w:eastAsia="微软雅黑" w:cs="微软雅黑"/>
          <w:spacing w:val="-12"/>
        </w:rPr>
        <w:t>服务或任何客户业务的使用中断或损失，即使被告知可能发生此类损害，无论是根据合同、侵权</w:t>
      </w:r>
      <w:r>
        <w:rPr>
          <w:rFonts w:hint="eastAsia" w:ascii="微软雅黑" w:hAnsi="微软雅黑" w:eastAsia="微软雅黑" w:cs="微软雅黑"/>
          <w:spacing w:val="-3"/>
        </w:rPr>
        <w:t>（</w:t>
      </w:r>
      <w:r>
        <w:rPr>
          <w:rFonts w:hint="eastAsia" w:ascii="微软雅黑" w:hAnsi="微软雅黑" w:eastAsia="微软雅黑" w:cs="微软雅黑"/>
          <w:spacing w:val="-2"/>
        </w:rPr>
        <w:t>包括疏忽</w:t>
      </w:r>
      <w:r>
        <w:rPr>
          <w:rFonts w:hint="eastAsia" w:ascii="微软雅黑" w:hAnsi="微软雅黑" w:eastAsia="微软雅黑" w:cs="微软雅黑"/>
          <w:spacing w:val="-29"/>
        </w:rPr>
        <w:t>）</w:t>
      </w:r>
      <w:r>
        <w:rPr>
          <w:rFonts w:hint="eastAsia" w:ascii="微软雅黑" w:hAnsi="微软雅黑" w:eastAsia="微软雅黑" w:cs="微软雅黑"/>
          <w:spacing w:val="-12"/>
        </w:rPr>
        <w:t>、严格责任或其他法律。此外，</w:t>
      </w:r>
      <w:r>
        <w:rPr>
          <w:rFonts w:hint="eastAsia" w:ascii="微软雅黑" w:hAnsi="微软雅黑" w:eastAsia="微软雅黑" w:cs="微软雅黑"/>
          <w:spacing w:val="-12"/>
          <w:lang w:eastAsia="zh-CN"/>
        </w:rPr>
        <w:t>福洛格</w:t>
      </w:r>
      <w:r>
        <w:rPr>
          <w:rFonts w:hint="eastAsia" w:ascii="微软雅黑" w:hAnsi="微软雅黑" w:eastAsia="微软雅黑" w:cs="微软雅黑"/>
          <w:spacing w:val="-12"/>
        </w:rPr>
        <w:t>不对下列行为承担责任，但因</w:t>
      </w:r>
      <w:r>
        <w:rPr>
          <w:rFonts w:hint="eastAsia" w:ascii="微软雅黑" w:hAnsi="微软雅黑" w:eastAsia="微软雅黑" w:cs="微软雅黑"/>
          <w:spacing w:val="-12"/>
          <w:lang w:eastAsia="zh-CN"/>
        </w:rPr>
        <w:t>福洛格</w:t>
      </w:r>
      <w:r>
        <w:rPr>
          <w:rFonts w:hint="eastAsia" w:ascii="微软雅黑" w:hAnsi="微软雅黑" w:eastAsia="微软雅黑" w:cs="微软雅黑"/>
          <w:spacing w:val="-12"/>
        </w:rPr>
        <w:t>或其授权代理人的重</w:t>
      </w:r>
      <w:r>
        <w:rPr>
          <w:rFonts w:hint="eastAsia" w:ascii="微软雅黑" w:hAnsi="微软雅黑" w:eastAsia="微软雅黑" w:cs="微软雅黑"/>
          <w:spacing w:val="-6"/>
        </w:rPr>
        <w:t>大过失而实施的除外：</w:t>
      </w:r>
    </w:p>
    <w:p>
      <w:pPr>
        <w:pStyle w:val="7"/>
        <w:keepNext w:val="0"/>
        <w:keepLines w:val="0"/>
        <w:pageBreakBefore w:val="0"/>
        <w:widowControl w:val="0"/>
        <w:numPr>
          <w:ilvl w:val="0"/>
          <w:numId w:val="7"/>
        </w:numPr>
        <w:tabs>
          <w:tab w:val="left" w:pos="1278"/>
        </w:tabs>
        <w:kinsoku/>
        <w:wordWrap/>
        <w:overflowPunct/>
        <w:topLinePunct w:val="0"/>
        <w:autoSpaceDE w:val="0"/>
        <w:autoSpaceDN w:val="0"/>
        <w:bidi w:val="0"/>
        <w:adjustRightInd w:val="0"/>
        <w:snapToGrid w:val="0"/>
        <w:spacing w:before="4" w:after="0" w:line="192" w:lineRule="auto"/>
        <w:ind w:left="1278" w:right="0" w:hanging="286"/>
        <w:jc w:val="left"/>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rPr>
        <w:t>服务的任何错误、中断或不可用，或客户设备的任何损坏、故障或故障；</w:t>
      </w:r>
    </w:p>
    <w:p>
      <w:pPr>
        <w:pStyle w:val="7"/>
        <w:keepNext w:val="0"/>
        <w:keepLines w:val="0"/>
        <w:pageBreakBefore w:val="0"/>
        <w:widowControl w:val="0"/>
        <w:numPr>
          <w:ilvl w:val="0"/>
          <w:numId w:val="7"/>
        </w:numPr>
        <w:tabs>
          <w:tab w:val="left" w:pos="1290"/>
        </w:tabs>
        <w:kinsoku/>
        <w:wordWrap/>
        <w:overflowPunct/>
        <w:topLinePunct w:val="0"/>
        <w:autoSpaceDE w:val="0"/>
        <w:autoSpaceDN w:val="0"/>
        <w:bidi w:val="0"/>
        <w:adjustRightInd w:val="0"/>
        <w:snapToGrid w:val="0"/>
        <w:spacing w:before="2" w:after="0" w:line="192" w:lineRule="auto"/>
        <w:ind w:left="1290" w:right="0" w:hanging="298"/>
        <w:jc w:val="left"/>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rPr>
        <w:t>任何未能防止未经授权访问、更改、盗窃、破坏托管区、客户设备的行为；</w:t>
      </w:r>
    </w:p>
    <w:p>
      <w:pPr>
        <w:pStyle w:val="7"/>
        <w:keepNext w:val="0"/>
        <w:keepLines w:val="0"/>
        <w:pageBreakBefore w:val="0"/>
        <w:widowControl w:val="0"/>
        <w:numPr>
          <w:ilvl w:val="0"/>
          <w:numId w:val="7"/>
        </w:numPr>
        <w:tabs>
          <w:tab w:val="left" w:pos="1278"/>
        </w:tabs>
        <w:kinsoku/>
        <w:wordWrap/>
        <w:overflowPunct/>
        <w:topLinePunct w:val="0"/>
        <w:autoSpaceDE w:val="0"/>
        <w:autoSpaceDN w:val="0"/>
        <w:bidi w:val="0"/>
        <w:adjustRightInd w:val="0"/>
        <w:snapToGrid w:val="0"/>
        <w:spacing w:before="5" w:after="0" w:line="192" w:lineRule="auto"/>
        <w:ind w:left="1278" w:right="0" w:hanging="286"/>
        <w:jc w:val="left"/>
        <w:textAlignment w:val="auto"/>
        <w:rPr>
          <w:rFonts w:hint="eastAsia" w:ascii="微软雅黑" w:hAnsi="微软雅黑" w:eastAsia="微软雅黑" w:cs="微软雅黑"/>
          <w:sz w:val="28"/>
        </w:rPr>
      </w:pPr>
      <w:r>
        <w:rPr>
          <w:rFonts w:hint="eastAsia" w:ascii="微软雅黑" w:hAnsi="微软雅黑" w:eastAsia="微软雅黑" w:cs="微软雅黑"/>
          <w:spacing w:val="-3"/>
          <w:sz w:val="21"/>
          <w:lang w:eastAsia="zh-CN"/>
        </w:rPr>
        <w:t>福洛格</w:t>
      </w:r>
      <w:r>
        <w:rPr>
          <w:rFonts w:hint="eastAsia" w:ascii="微软雅黑" w:hAnsi="微软雅黑" w:eastAsia="微软雅黑" w:cs="微软雅黑"/>
          <w:spacing w:val="-3"/>
          <w:sz w:val="21"/>
        </w:rPr>
        <w:t>根据客户指示的任何作为或不作为；</w:t>
      </w:r>
    </w:p>
    <w:p>
      <w:pPr>
        <w:pStyle w:val="7"/>
        <w:keepNext w:val="0"/>
        <w:keepLines w:val="0"/>
        <w:pageBreakBefore w:val="0"/>
        <w:widowControl w:val="0"/>
        <w:numPr>
          <w:ilvl w:val="0"/>
          <w:numId w:val="7"/>
        </w:numPr>
        <w:tabs>
          <w:tab w:val="left" w:pos="1278"/>
        </w:tabs>
        <w:kinsoku/>
        <w:wordWrap/>
        <w:overflowPunct/>
        <w:topLinePunct w:val="0"/>
        <w:autoSpaceDE w:val="0"/>
        <w:autoSpaceDN w:val="0"/>
        <w:bidi w:val="0"/>
        <w:adjustRightInd w:val="0"/>
        <w:snapToGrid w:val="0"/>
        <w:spacing w:before="79" w:after="0" w:line="192" w:lineRule="auto"/>
        <w:ind w:left="992" w:right="213" w:firstLine="0"/>
        <w:jc w:val="left"/>
        <w:textAlignment w:val="auto"/>
        <w:rPr>
          <w:rFonts w:hint="eastAsia" w:ascii="微软雅黑" w:hAnsi="微软雅黑" w:eastAsia="微软雅黑" w:cs="微软雅黑"/>
          <w:sz w:val="21"/>
        </w:rPr>
      </w:pPr>
      <w:r>
        <w:rPr>
          <w:rFonts w:hint="eastAsia" w:ascii="微软雅黑" w:hAnsi="微软雅黑" w:eastAsia="微软雅黑" w:cs="微软雅黑"/>
          <w:spacing w:val="-7"/>
          <w:sz w:val="21"/>
        </w:rPr>
        <w:t>由客户设备提供或通过客户设备提供的任何数据或信息的使用的任何损失、损坏、错误、不准确、延</w:t>
      </w:r>
      <w:r>
        <w:rPr>
          <w:rFonts w:hint="eastAsia" w:ascii="微软雅黑" w:hAnsi="微软雅黑" w:eastAsia="微软雅黑" w:cs="微软雅黑"/>
          <w:spacing w:val="-4"/>
          <w:sz w:val="21"/>
        </w:rPr>
        <w:t>迟、中断；</w:t>
      </w:r>
    </w:p>
    <w:p>
      <w:pPr>
        <w:pStyle w:val="7"/>
        <w:keepNext w:val="0"/>
        <w:keepLines w:val="0"/>
        <w:pageBreakBefore w:val="0"/>
        <w:widowControl w:val="0"/>
        <w:numPr>
          <w:ilvl w:val="0"/>
          <w:numId w:val="7"/>
        </w:numPr>
        <w:tabs>
          <w:tab w:val="left" w:pos="1278"/>
        </w:tabs>
        <w:kinsoku/>
        <w:wordWrap/>
        <w:overflowPunct/>
        <w:topLinePunct w:val="0"/>
        <w:autoSpaceDE w:val="0"/>
        <w:autoSpaceDN w:val="0"/>
        <w:bidi w:val="0"/>
        <w:adjustRightInd w:val="0"/>
        <w:snapToGrid w:val="0"/>
        <w:spacing w:before="1" w:after="0" w:line="192" w:lineRule="auto"/>
        <w:ind w:left="1278" w:right="0" w:hanging="286"/>
        <w:jc w:val="left"/>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rPr>
        <w:t>网络中的任何延迟、暂停、中断、干扰；和</w:t>
      </w:r>
    </w:p>
    <w:p>
      <w:pPr>
        <w:pStyle w:val="7"/>
        <w:keepNext w:val="0"/>
        <w:keepLines w:val="0"/>
        <w:pageBreakBefore w:val="0"/>
        <w:widowControl w:val="0"/>
        <w:numPr>
          <w:ilvl w:val="0"/>
          <w:numId w:val="7"/>
        </w:numPr>
        <w:tabs>
          <w:tab w:val="left" w:pos="1254"/>
        </w:tabs>
        <w:kinsoku/>
        <w:wordWrap/>
        <w:overflowPunct/>
        <w:topLinePunct w:val="0"/>
        <w:autoSpaceDE w:val="0"/>
        <w:autoSpaceDN w:val="0"/>
        <w:bidi w:val="0"/>
        <w:adjustRightInd w:val="0"/>
        <w:snapToGrid w:val="0"/>
        <w:spacing w:before="2" w:after="0" w:line="192" w:lineRule="auto"/>
        <w:ind w:left="1254" w:right="0" w:hanging="262"/>
        <w:jc w:val="left"/>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rPr>
        <w:t>由于客户的疏忽、不当行为或欺诈而造成的任何损失、损害或伤害。</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2"/>
        </w:rPr>
      </w:pPr>
    </w:p>
    <w:p>
      <w:pPr>
        <w:pStyle w:val="7"/>
        <w:keepNext w:val="0"/>
        <w:keepLines w:val="0"/>
        <w:pageBreakBefore w:val="0"/>
        <w:widowControl w:val="0"/>
        <w:numPr>
          <w:ilvl w:val="1"/>
          <w:numId w:val="1"/>
        </w:numPr>
        <w:tabs>
          <w:tab w:val="left" w:pos="842"/>
        </w:tabs>
        <w:kinsoku/>
        <w:wordWrap/>
        <w:overflowPunct/>
        <w:topLinePunct w:val="0"/>
        <w:autoSpaceDE w:val="0"/>
        <w:autoSpaceDN w:val="0"/>
        <w:bidi w:val="0"/>
        <w:adjustRightInd w:val="0"/>
        <w:snapToGrid w:val="0"/>
        <w:spacing w:before="197" w:after="0" w:line="192" w:lineRule="auto"/>
        <w:ind w:left="884" w:right="217"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Limitation</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Claim.</w:t>
      </w:r>
      <w:r>
        <w:rPr>
          <w:rFonts w:hint="eastAsia" w:ascii="微软雅黑" w:hAnsi="微软雅黑" w:eastAsia="微软雅黑" w:cs="微软雅黑"/>
          <w:spacing w:val="42"/>
          <w:sz w:val="21"/>
        </w:rPr>
        <w:t xml:space="preserve"> </w:t>
      </w:r>
      <w:r>
        <w:rPr>
          <w:rFonts w:hint="eastAsia" w:ascii="微软雅黑" w:hAnsi="微软雅黑" w:eastAsia="微软雅黑" w:cs="微软雅黑"/>
          <w:sz w:val="21"/>
        </w:rPr>
        <w:t>Subject</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Clause</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12.1,</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12.2</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and</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12.4</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hereof,</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liability</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each</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Party</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by</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reason</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 xml:space="preserve">arising out of this Contract and regardless of the form in which any legal or equitable action may be brought (whether in contract, tort, strict liability or otherwise) is limited to the aggregate of all Charges paid and payable by Customer to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under this</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Contract.</w:t>
      </w:r>
    </w:p>
    <w:p>
      <w:pPr>
        <w:pStyle w:val="4"/>
        <w:keepNext w:val="0"/>
        <w:keepLines w:val="0"/>
        <w:pageBreakBefore w:val="0"/>
        <w:widowControl w:val="0"/>
        <w:kinsoku/>
        <w:wordWrap/>
        <w:overflowPunct/>
        <w:topLinePunct w:val="0"/>
        <w:autoSpaceDE w:val="0"/>
        <w:autoSpaceDN w:val="0"/>
        <w:bidi w:val="0"/>
        <w:adjustRightInd w:val="0"/>
        <w:snapToGrid w:val="0"/>
        <w:spacing w:before="8"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771" w:right="210" w:firstLine="52"/>
        <w:jc w:val="both"/>
        <w:textAlignment w:val="auto"/>
        <w:rPr>
          <w:rFonts w:hint="eastAsia" w:ascii="微软雅黑" w:hAnsi="微软雅黑" w:eastAsia="微软雅黑" w:cs="微软雅黑"/>
        </w:rPr>
      </w:pPr>
      <w:r>
        <w:rPr>
          <w:rFonts w:hint="eastAsia" w:ascii="微软雅黑" w:hAnsi="微软雅黑" w:eastAsia="微软雅黑" w:cs="微软雅黑"/>
          <w:spacing w:val="-9"/>
        </w:rPr>
        <w:t xml:space="preserve">索赔限制。受本协议第 </w:t>
      </w:r>
      <w:r>
        <w:rPr>
          <w:rFonts w:hint="eastAsia" w:ascii="微软雅黑" w:hAnsi="微软雅黑" w:eastAsia="微软雅黑" w:cs="微软雅黑"/>
        </w:rPr>
        <w:t>12.1</w:t>
      </w:r>
      <w:r>
        <w:rPr>
          <w:rFonts w:hint="eastAsia" w:ascii="微软雅黑" w:hAnsi="微软雅黑" w:eastAsia="微软雅黑" w:cs="微软雅黑"/>
          <w:spacing w:val="-8"/>
        </w:rPr>
        <w:t>、</w:t>
      </w:r>
      <w:r>
        <w:rPr>
          <w:rFonts w:hint="eastAsia" w:ascii="微软雅黑" w:hAnsi="微软雅黑" w:eastAsia="微软雅黑" w:cs="微软雅黑"/>
        </w:rPr>
        <w:t xml:space="preserve">12.2 </w:t>
      </w:r>
      <w:r>
        <w:rPr>
          <w:rFonts w:hint="eastAsia" w:ascii="微软雅黑" w:hAnsi="微软雅黑" w:eastAsia="微软雅黑" w:cs="微软雅黑"/>
          <w:spacing w:val="-28"/>
        </w:rPr>
        <w:t xml:space="preserve">和 </w:t>
      </w:r>
      <w:r>
        <w:rPr>
          <w:rFonts w:hint="eastAsia" w:ascii="微软雅黑" w:hAnsi="微软雅黑" w:eastAsia="微软雅黑" w:cs="微软雅黑"/>
        </w:rPr>
        <w:t xml:space="preserve">12.4 </w:t>
      </w:r>
      <w:r>
        <w:rPr>
          <w:rFonts w:hint="eastAsia" w:ascii="微软雅黑" w:hAnsi="微软雅黑" w:eastAsia="微软雅黑" w:cs="微软雅黑"/>
          <w:spacing w:val="-5"/>
        </w:rPr>
        <w:t>条约束，每一方因本协议或由本协议引起的责任，无论可能以何</w:t>
      </w:r>
      <w:r>
        <w:rPr>
          <w:rFonts w:hint="eastAsia" w:ascii="微软雅黑" w:hAnsi="微软雅黑" w:eastAsia="微软雅黑" w:cs="微软雅黑"/>
          <w:spacing w:val="-4"/>
        </w:rPr>
        <w:t>种形式提起任何法律或衡平法诉讼</w:t>
      </w:r>
      <w:r>
        <w:rPr>
          <w:rFonts w:hint="eastAsia" w:ascii="微软雅黑" w:hAnsi="微软雅黑" w:eastAsia="微软雅黑" w:cs="微软雅黑"/>
        </w:rPr>
        <w:t>（</w:t>
      </w:r>
      <w:r>
        <w:rPr>
          <w:rFonts w:hint="eastAsia" w:ascii="微软雅黑" w:hAnsi="微软雅黑" w:eastAsia="微软雅黑" w:cs="微软雅黑"/>
          <w:spacing w:val="-3"/>
        </w:rPr>
        <w:t>无论是合同、侵权、严格责任或其他方式</w:t>
      </w:r>
      <w:r>
        <w:rPr>
          <w:rFonts w:hint="eastAsia" w:ascii="微软雅黑" w:hAnsi="微软雅黑" w:eastAsia="微软雅黑" w:cs="微软雅黑"/>
        </w:rPr>
        <w:t xml:space="preserve">） </w:t>
      </w:r>
      <w:r>
        <w:rPr>
          <w:rFonts w:hint="eastAsia" w:ascii="微软雅黑" w:hAnsi="微软雅黑" w:eastAsia="微软雅黑" w:cs="微软雅黑"/>
          <w:spacing w:val="25"/>
        </w:rPr>
        <w:t xml:space="preserve">) </w:t>
      </w:r>
      <w:r>
        <w:rPr>
          <w:rFonts w:hint="eastAsia" w:ascii="微软雅黑" w:hAnsi="微软雅黑" w:eastAsia="微软雅黑" w:cs="微软雅黑"/>
          <w:spacing w:val="-3"/>
        </w:rPr>
        <w:t>限于客户根据本协议向</w:t>
      </w:r>
      <w:r>
        <w:rPr>
          <w:rFonts w:hint="eastAsia" w:ascii="微软雅黑" w:hAnsi="微软雅黑" w:eastAsia="微软雅黑" w:cs="微软雅黑"/>
          <w:spacing w:val="-3"/>
          <w:lang w:eastAsia="zh-CN"/>
        </w:rPr>
        <w:t>福洛格</w:t>
      </w:r>
      <w:r>
        <w:rPr>
          <w:rFonts w:hint="eastAsia" w:ascii="微软雅黑" w:hAnsi="微软雅黑" w:eastAsia="微软雅黑" w:cs="微软雅黑"/>
          <w:spacing w:val="-3"/>
        </w:rPr>
        <w:t>支付和应付的所有费用的总和。</w:t>
      </w:r>
    </w:p>
    <w:p>
      <w:pPr>
        <w:pStyle w:val="4"/>
        <w:keepNext w:val="0"/>
        <w:keepLines w:val="0"/>
        <w:pageBreakBefore w:val="0"/>
        <w:widowControl w:val="0"/>
        <w:kinsoku/>
        <w:wordWrap/>
        <w:overflowPunct/>
        <w:topLinePunct w:val="0"/>
        <w:autoSpaceDE w:val="0"/>
        <w:autoSpaceDN w:val="0"/>
        <w:bidi w:val="0"/>
        <w:adjustRightInd w:val="0"/>
        <w:snapToGrid w:val="0"/>
        <w:spacing w:before="5"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1"/>
          <w:numId w:val="1"/>
        </w:numPr>
        <w:tabs>
          <w:tab w:val="left" w:pos="880"/>
        </w:tabs>
        <w:kinsoku/>
        <w:wordWrap/>
        <w:overflowPunct/>
        <w:topLinePunct w:val="0"/>
        <w:autoSpaceDE w:val="0"/>
        <w:autoSpaceDN w:val="0"/>
        <w:bidi w:val="0"/>
        <w:adjustRightInd w:val="0"/>
        <w:snapToGrid w:val="0"/>
        <w:spacing w:before="0" w:after="0" w:line="192" w:lineRule="auto"/>
        <w:ind w:left="884" w:right="218"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 xml:space="preserve">Exclusion. Clause 12.3 does not apply to Customer’s liability to pay any Charges and Interest to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under this</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Contract.</w:t>
      </w:r>
    </w:p>
    <w:p>
      <w:pPr>
        <w:pStyle w:val="4"/>
        <w:keepNext w:val="0"/>
        <w:keepLines w:val="0"/>
        <w:pageBreakBefore w:val="0"/>
        <w:widowControl w:val="0"/>
        <w:kinsoku/>
        <w:wordWrap/>
        <w:overflowPunct/>
        <w:topLinePunct w:val="0"/>
        <w:autoSpaceDE w:val="0"/>
        <w:autoSpaceDN w:val="0"/>
        <w:bidi w:val="0"/>
        <w:adjustRightInd w:val="0"/>
        <w:snapToGrid w:val="0"/>
        <w:spacing w:before="8"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824"/>
        <w:jc w:val="both"/>
        <w:textAlignment w:val="auto"/>
        <w:rPr>
          <w:rFonts w:hint="eastAsia" w:ascii="微软雅黑" w:hAnsi="微软雅黑" w:eastAsia="微软雅黑" w:cs="微软雅黑"/>
        </w:rPr>
      </w:pPr>
      <w:r>
        <w:rPr>
          <w:rFonts w:hint="eastAsia" w:ascii="微软雅黑" w:hAnsi="微软雅黑" w:eastAsia="微软雅黑" w:cs="微软雅黑"/>
        </w:rPr>
        <w:t>排除。第 12.3 条不适用于客户根据本协议向</w:t>
      </w:r>
      <w:r>
        <w:rPr>
          <w:rFonts w:hint="eastAsia" w:ascii="微软雅黑" w:hAnsi="微软雅黑" w:eastAsia="微软雅黑" w:cs="微软雅黑"/>
          <w:lang w:eastAsia="zh-CN"/>
        </w:rPr>
        <w:t>福洛格</w:t>
      </w:r>
      <w:r>
        <w:rPr>
          <w:rFonts w:hint="eastAsia" w:ascii="微软雅黑" w:hAnsi="微软雅黑" w:eastAsia="微软雅黑" w:cs="微软雅黑"/>
        </w:rPr>
        <w:t>支付任何费用和利息的责任。</w:t>
      </w:r>
    </w:p>
    <w:p>
      <w:pPr>
        <w:pStyle w:val="4"/>
        <w:keepNext w:val="0"/>
        <w:keepLines w:val="0"/>
        <w:pageBreakBefore w:val="0"/>
        <w:widowControl w:val="0"/>
        <w:kinsoku/>
        <w:wordWrap/>
        <w:overflowPunct/>
        <w:topLinePunct w:val="0"/>
        <w:autoSpaceDE w:val="0"/>
        <w:autoSpaceDN w:val="0"/>
        <w:bidi w:val="0"/>
        <w:adjustRightInd w:val="0"/>
        <w:snapToGrid w:val="0"/>
        <w:spacing w:before="6"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1"/>
          <w:numId w:val="1"/>
        </w:numPr>
        <w:tabs>
          <w:tab w:val="left" w:pos="775"/>
        </w:tabs>
        <w:kinsoku/>
        <w:wordWrap/>
        <w:overflowPunct/>
        <w:topLinePunct w:val="0"/>
        <w:autoSpaceDE w:val="0"/>
        <w:autoSpaceDN w:val="0"/>
        <w:bidi w:val="0"/>
        <w:adjustRightInd w:val="0"/>
        <w:snapToGrid w:val="0"/>
        <w:spacing w:before="1" w:after="0" w:line="192" w:lineRule="auto"/>
        <w:ind w:left="884" w:right="215"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 xml:space="preserve">Indemnification by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Except to the extent attributable to any breach of this Contract by Customer, or the negligence or wilful default of Customer, its employees, agents or subcontractors,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subject to Clauses 12.1, 12.2 and 12.3 hereof, indemnify and hold Customer harmless from all claims, demands, actions, proceedings, liabilities, losses, damages, charges, costs and expenses arising from or relating</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to:</w:t>
      </w:r>
    </w:p>
    <w:p>
      <w:pPr>
        <w:pStyle w:val="7"/>
        <w:keepNext w:val="0"/>
        <w:keepLines w:val="0"/>
        <w:pageBreakBefore w:val="0"/>
        <w:widowControl w:val="0"/>
        <w:numPr>
          <w:ilvl w:val="2"/>
          <w:numId w:val="1"/>
        </w:numPr>
        <w:tabs>
          <w:tab w:val="left" w:pos="1559"/>
        </w:tabs>
        <w:kinsoku/>
        <w:wordWrap/>
        <w:overflowPunct/>
        <w:topLinePunct w:val="0"/>
        <w:autoSpaceDE w:val="0"/>
        <w:autoSpaceDN w:val="0"/>
        <w:bidi w:val="0"/>
        <w:adjustRightInd w:val="0"/>
        <w:snapToGrid w:val="0"/>
        <w:spacing w:before="0" w:after="0" w:line="192" w:lineRule="auto"/>
        <w:ind w:left="1558" w:right="214" w:hanging="567"/>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 xml:space="preserve">any damage to or loss of equipment, facility or other tangible property of Customer or a third party permitted by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to be placed at the Hosting Area which are caused by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its employees, agents or subcontractor;</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and</w:t>
      </w:r>
    </w:p>
    <w:p>
      <w:pPr>
        <w:pStyle w:val="7"/>
        <w:keepNext w:val="0"/>
        <w:keepLines w:val="0"/>
        <w:pageBreakBefore w:val="0"/>
        <w:widowControl w:val="0"/>
        <w:numPr>
          <w:ilvl w:val="2"/>
          <w:numId w:val="1"/>
        </w:numPr>
        <w:tabs>
          <w:tab w:val="left" w:pos="1559"/>
        </w:tabs>
        <w:kinsoku/>
        <w:wordWrap/>
        <w:overflowPunct/>
        <w:topLinePunct w:val="0"/>
        <w:autoSpaceDE w:val="0"/>
        <w:autoSpaceDN w:val="0"/>
        <w:bidi w:val="0"/>
        <w:adjustRightInd w:val="0"/>
        <w:snapToGrid w:val="0"/>
        <w:spacing w:before="0" w:after="0" w:line="192" w:lineRule="auto"/>
        <w:ind w:left="1558" w:right="210" w:hanging="567"/>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 xml:space="preserve">the death or personal injury of any officer, employee, agent, representative or contractor of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or of any other party if the death or personal injury is caused by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its employees, agents or subcontractor.</w:t>
      </w:r>
    </w:p>
    <w:p>
      <w:pPr>
        <w:pStyle w:val="4"/>
        <w:keepNext w:val="0"/>
        <w:keepLines w:val="0"/>
        <w:pageBreakBefore w:val="0"/>
        <w:widowControl w:val="0"/>
        <w:kinsoku/>
        <w:wordWrap/>
        <w:overflowPunct/>
        <w:topLinePunct w:val="0"/>
        <w:autoSpaceDE w:val="0"/>
        <w:autoSpaceDN w:val="0"/>
        <w:bidi w:val="0"/>
        <w:adjustRightInd w:val="0"/>
        <w:snapToGrid w:val="0"/>
        <w:spacing w:before="8"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980" w:right="211" w:hanging="156"/>
        <w:jc w:val="both"/>
        <w:textAlignment w:val="auto"/>
        <w:rPr>
          <w:rFonts w:hint="eastAsia" w:ascii="微软雅黑" w:hAnsi="微软雅黑" w:eastAsia="微软雅黑" w:cs="微软雅黑"/>
        </w:rPr>
      </w:pPr>
      <w:r>
        <w:rPr>
          <w:rFonts w:hint="eastAsia" w:ascii="微软雅黑" w:hAnsi="微软雅黑" w:eastAsia="微软雅黑" w:cs="微软雅黑"/>
          <w:spacing w:val="-8"/>
          <w:lang w:eastAsia="zh-CN"/>
        </w:rPr>
        <w:t>福洛格</w:t>
      </w:r>
      <w:r>
        <w:rPr>
          <w:rFonts w:hint="eastAsia" w:ascii="微软雅黑" w:hAnsi="微软雅黑" w:eastAsia="微软雅黑" w:cs="微软雅黑"/>
          <w:spacing w:val="-8"/>
        </w:rPr>
        <w:t>的赔偿。除非由于客户违反本协议，或客户、其雇员、代理人或分包商的疏忽或故意违约，</w:t>
      </w:r>
      <w:r>
        <w:rPr>
          <w:rFonts w:hint="eastAsia" w:ascii="微软雅黑" w:hAnsi="微软雅黑" w:eastAsia="微软雅黑" w:cs="微软雅黑"/>
          <w:spacing w:val="-8"/>
          <w:lang w:eastAsia="zh-CN"/>
        </w:rPr>
        <w:t>福洛格</w:t>
      </w:r>
      <w:r>
        <w:rPr>
          <w:rFonts w:hint="eastAsia" w:ascii="微软雅黑" w:hAnsi="微软雅黑" w:eastAsia="微软雅黑" w:cs="微软雅黑"/>
          <w:spacing w:val="-10"/>
        </w:rPr>
        <w:t xml:space="preserve">根据本协议第 </w:t>
      </w:r>
      <w:r>
        <w:rPr>
          <w:rFonts w:hint="eastAsia" w:ascii="微软雅黑" w:hAnsi="微软雅黑" w:eastAsia="微软雅黑" w:cs="微软雅黑"/>
        </w:rPr>
        <w:t xml:space="preserve">12.1、12.2 </w:t>
      </w:r>
      <w:r>
        <w:rPr>
          <w:rFonts w:hint="eastAsia" w:ascii="微软雅黑" w:hAnsi="微软雅黑" w:eastAsia="微软雅黑" w:cs="微软雅黑"/>
          <w:spacing w:val="-23"/>
        </w:rPr>
        <w:t xml:space="preserve">和 </w:t>
      </w:r>
      <w:r>
        <w:rPr>
          <w:rFonts w:hint="eastAsia" w:ascii="微软雅黑" w:hAnsi="微软雅黑" w:eastAsia="微软雅黑" w:cs="微软雅黑"/>
        </w:rPr>
        <w:t xml:space="preserve">12.3 </w:t>
      </w:r>
      <w:r>
        <w:rPr>
          <w:rFonts w:hint="eastAsia" w:ascii="微软雅黑" w:hAnsi="微软雅黑" w:eastAsia="微软雅黑" w:cs="微软雅黑"/>
          <w:spacing w:val="-3"/>
        </w:rPr>
        <w:t>条的规定，对客户进行赔偿并使客户免受所有损害由以下原因引起或与之相关的索赔、要求、诉讼、诉讼、责任、损失、损害、收费、成本和开支：</w:t>
      </w:r>
    </w:p>
    <w:p>
      <w:pPr>
        <w:pStyle w:val="7"/>
        <w:keepNext w:val="0"/>
        <w:keepLines w:val="0"/>
        <w:pageBreakBefore w:val="0"/>
        <w:widowControl w:val="0"/>
        <w:numPr>
          <w:ilvl w:val="0"/>
          <w:numId w:val="8"/>
        </w:numPr>
        <w:tabs>
          <w:tab w:val="left" w:pos="1221"/>
        </w:tabs>
        <w:kinsoku/>
        <w:wordWrap/>
        <w:overflowPunct/>
        <w:topLinePunct w:val="0"/>
        <w:autoSpaceDE w:val="0"/>
        <w:autoSpaceDN w:val="0"/>
        <w:bidi w:val="0"/>
        <w:adjustRightInd w:val="0"/>
        <w:snapToGrid w:val="0"/>
        <w:spacing w:before="1" w:after="0" w:line="192" w:lineRule="auto"/>
        <w:ind w:left="1359" w:right="213" w:hanging="420"/>
        <w:jc w:val="both"/>
        <w:textAlignment w:val="auto"/>
        <w:rPr>
          <w:rFonts w:hint="eastAsia" w:ascii="微软雅黑" w:hAnsi="微软雅黑" w:eastAsia="微软雅黑" w:cs="微软雅黑"/>
          <w:sz w:val="21"/>
        </w:rPr>
      </w:pPr>
      <w:r>
        <w:rPr>
          <w:rFonts w:hint="eastAsia" w:ascii="微软雅黑" w:hAnsi="微软雅黑" w:eastAsia="微软雅黑" w:cs="微软雅黑"/>
          <w:spacing w:val="-4"/>
          <w:sz w:val="21"/>
        </w:rPr>
        <w:t>由</w:t>
      </w:r>
      <w:r>
        <w:rPr>
          <w:rFonts w:hint="eastAsia" w:ascii="微软雅黑" w:hAnsi="微软雅黑" w:eastAsia="微软雅黑" w:cs="微软雅黑"/>
          <w:spacing w:val="-4"/>
          <w:sz w:val="21"/>
          <w:lang w:eastAsia="zh-CN"/>
        </w:rPr>
        <w:t>福洛格</w:t>
      </w:r>
      <w:r>
        <w:rPr>
          <w:rFonts w:hint="eastAsia" w:ascii="微软雅黑" w:hAnsi="微软雅黑" w:eastAsia="微软雅黑" w:cs="微软雅黑"/>
          <w:spacing w:val="-4"/>
          <w:sz w:val="21"/>
        </w:rPr>
        <w:t>、其员工、代理人或分包商造成的客户或</w:t>
      </w:r>
      <w:r>
        <w:rPr>
          <w:rFonts w:hint="eastAsia" w:ascii="微软雅黑" w:hAnsi="微软雅黑" w:eastAsia="微软雅黑" w:cs="微软雅黑"/>
          <w:spacing w:val="-4"/>
          <w:sz w:val="21"/>
          <w:lang w:eastAsia="zh-CN"/>
        </w:rPr>
        <w:t>福洛格</w:t>
      </w:r>
      <w:r>
        <w:rPr>
          <w:rFonts w:hint="eastAsia" w:ascii="微软雅黑" w:hAnsi="微软雅黑" w:eastAsia="微软雅黑" w:cs="微软雅黑"/>
          <w:spacing w:val="-4"/>
          <w:sz w:val="21"/>
        </w:rPr>
        <w:t>允许放置在托管区的第三方的设备、设</w:t>
      </w:r>
      <w:r>
        <w:rPr>
          <w:rFonts w:hint="eastAsia" w:ascii="微软雅黑" w:hAnsi="微软雅黑" w:eastAsia="微软雅黑" w:cs="微软雅黑"/>
          <w:spacing w:val="-3"/>
          <w:sz w:val="21"/>
        </w:rPr>
        <w:t>施或其他有形财产的任何损坏或丢失；和</w:t>
      </w:r>
    </w:p>
    <w:p>
      <w:pPr>
        <w:pStyle w:val="7"/>
        <w:keepNext w:val="0"/>
        <w:keepLines w:val="0"/>
        <w:pageBreakBefore w:val="0"/>
        <w:widowControl w:val="0"/>
        <w:numPr>
          <w:ilvl w:val="0"/>
          <w:numId w:val="8"/>
        </w:numPr>
        <w:tabs>
          <w:tab w:val="left" w:pos="1226"/>
        </w:tabs>
        <w:kinsoku/>
        <w:wordWrap/>
        <w:overflowPunct/>
        <w:topLinePunct w:val="0"/>
        <w:autoSpaceDE w:val="0"/>
        <w:autoSpaceDN w:val="0"/>
        <w:bidi w:val="0"/>
        <w:adjustRightInd w:val="0"/>
        <w:snapToGrid w:val="0"/>
        <w:spacing w:before="1" w:after="0" w:line="192" w:lineRule="auto"/>
        <w:ind w:left="1150" w:right="213" w:hanging="212"/>
        <w:jc w:val="both"/>
        <w:textAlignment w:val="auto"/>
        <w:rPr>
          <w:rFonts w:hint="eastAsia" w:ascii="微软雅黑" w:hAnsi="微软雅黑" w:eastAsia="微软雅黑" w:cs="微软雅黑"/>
          <w:sz w:val="21"/>
        </w:rPr>
      </w:pPr>
      <w:r>
        <w:rPr>
          <w:rFonts w:hint="eastAsia" w:ascii="微软雅黑" w:hAnsi="微软雅黑" w:eastAsia="微软雅黑" w:cs="微软雅黑"/>
          <w:spacing w:val="-4"/>
          <w:sz w:val="21"/>
        </w:rPr>
        <w:t>如果死亡或人身伤害是由</w:t>
      </w:r>
      <w:r>
        <w:rPr>
          <w:rFonts w:hint="eastAsia" w:ascii="微软雅黑" w:hAnsi="微软雅黑" w:eastAsia="微软雅黑" w:cs="微软雅黑"/>
          <w:spacing w:val="-4"/>
          <w:sz w:val="21"/>
          <w:lang w:eastAsia="zh-CN"/>
        </w:rPr>
        <w:t>福洛格</w:t>
      </w:r>
      <w:r>
        <w:rPr>
          <w:rFonts w:hint="eastAsia" w:ascii="微软雅黑" w:hAnsi="微软雅黑" w:eastAsia="微软雅黑" w:cs="微软雅黑"/>
          <w:spacing w:val="-4"/>
          <w:sz w:val="21"/>
        </w:rPr>
        <w:t>、其员工、代理人或分包商造成的，</w:t>
      </w:r>
      <w:r>
        <w:rPr>
          <w:rFonts w:hint="eastAsia" w:ascii="微软雅黑" w:hAnsi="微软雅黑" w:eastAsia="微软雅黑" w:cs="微软雅黑"/>
          <w:spacing w:val="-4"/>
          <w:sz w:val="21"/>
          <w:lang w:eastAsia="zh-CN"/>
        </w:rPr>
        <w:t>福洛格</w:t>
      </w:r>
      <w:r>
        <w:rPr>
          <w:rFonts w:hint="eastAsia" w:ascii="微软雅黑" w:hAnsi="微软雅黑" w:eastAsia="微软雅黑" w:cs="微软雅黑"/>
          <w:spacing w:val="-4"/>
          <w:sz w:val="21"/>
        </w:rPr>
        <w:t>或任何其他方的任何</w:t>
      </w:r>
      <w:r>
        <w:rPr>
          <w:rFonts w:hint="eastAsia" w:ascii="微软雅黑" w:hAnsi="微软雅黑" w:eastAsia="微软雅黑" w:cs="微软雅黑"/>
          <w:spacing w:val="-3"/>
          <w:sz w:val="21"/>
        </w:rPr>
        <w:t>高级职员、员工、代理人、代表或承包商的死亡或人身伤害。</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0"/>
        </w:rPr>
      </w:pPr>
    </w:p>
    <w:p>
      <w:pPr>
        <w:pStyle w:val="4"/>
        <w:keepNext w:val="0"/>
        <w:keepLines w:val="0"/>
        <w:pageBreakBefore w:val="0"/>
        <w:widowControl w:val="0"/>
        <w:kinsoku/>
        <w:wordWrap/>
        <w:overflowPunct/>
        <w:topLinePunct w:val="0"/>
        <w:autoSpaceDE w:val="0"/>
        <w:autoSpaceDN w:val="0"/>
        <w:bidi w:val="0"/>
        <w:adjustRightInd w:val="0"/>
        <w:snapToGrid w:val="0"/>
        <w:spacing w:before="3" w:line="192" w:lineRule="auto"/>
        <w:textAlignment w:val="auto"/>
        <w:rPr>
          <w:rFonts w:hint="eastAsia" w:ascii="微软雅黑" w:hAnsi="微软雅黑" w:eastAsia="微软雅黑" w:cs="微软雅黑"/>
          <w:sz w:val="17"/>
        </w:rPr>
      </w:pPr>
    </w:p>
    <w:p>
      <w:pPr>
        <w:pStyle w:val="7"/>
        <w:keepNext w:val="0"/>
        <w:keepLines w:val="0"/>
        <w:pageBreakBefore w:val="0"/>
        <w:widowControl w:val="0"/>
        <w:numPr>
          <w:ilvl w:val="1"/>
          <w:numId w:val="1"/>
        </w:numPr>
        <w:tabs>
          <w:tab w:val="left" w:pos="914"/>
        </w:tabs>
        <w:kinsoku/>
        <w:wordWrap/>
        <w:overflowPunct/>
        <w:topLinePunct w:val="0"/>
        <w:autoSpaceDE w:val="0"/>
        <w:autoSpaceDN w:val="0"/>
        <w:bidi w:val="0"/>
        <w:adjustRightInd w:val="0"/>
        <w:snapToGrid w:val="0"/>
        <w:spacing w:before="0" w:after="0" w:line="192" w:lineRule="auto"/>
        <w:ind w:left="884" w:right="214"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 xml:space="preserve">Indemnification by Customer. Except to the extent attributable to any breach of this Contract by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or the negligence or wilful default of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its employees, agents or subcontractors, Customer shall, subject</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Clauses</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12.1,</w:t>
      </w:r>
      <w:r>
        <w:rPr>
          <w:rFonts w:hint="eastAsia" w:ascii="微软雅黑" w:hAnsi="微软雅黑" w:eastAsia="微软雅黑" w:cs="微软雅黑"/>
          <w:spacing w:val="-1"/>
          <w:sz w:val="21"/>
        </w:rPr>
        <w:t xml:space="preserve"> </w:t>
      </w:r>
      <w:r>
        <w:rPr>
          <w:rFonts w:hint="eastAsia" w:ascii="微软雅黑" w:hAnsi="微软雅黑" w:eastAsia="微软雅黑" w:cs="微软雅黑"/>
          <w:sz w:val="21"/>
        </w:rPr>
        <w:t>12.2</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and</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12.3</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hereof,</w:t>
      </w:r>
      <w:r>
        <w:rPr>
          <w:rFonts w:hint="eastAsia" w:ascii="微软雅黑" w:hAnsi="微软雅黑" w:eastAsia="微软雅黑" w:cs="微软雅黑"/>
          <w:spacing w:val="-2"/>
          <w:sz w:val="21"/>
        </w:rPr>
        <w:t xml:space="preserve"> </w:t>
      </w:r>
      <w:r>
        <w:rPr>
          <w:rFonts w:hint="eastAsia" w:ascii="微软雅黑" w:hAnsi="微软雅黑" w:eastAsia="微软雅黑" w:cs="微软雅黑"/>
          <w:sz w:val="21"/>
        </w:rPr>
        <w:t>indemnify</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lang w:eastAsia="zh-CN"/>
        </w:rPr>
        <w:t>Frogbt</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and</w:t>
      </w:r>
      <w:r>
        <w:rPr>
          <w:rFonts w:hint="eastAsia" w:ascii="微软雅黑" w:hAnsi="微软雅黑" w:eastAsia="微软雅黑" w:cs="微软雅黑"/>
          <w:spacing w:val="-2"/>
          <w:sz w:val="21"/>
        </w:rPr>
        <w:t xml:space="preserve"> </w:t>
      </w:r>
      <w:r>
        <w:rPr>
          <w:rFonts w:hint="eastAsia" w:ascii="微软雅黑" w:hAnsi="微软雅黑" w:eastAsia="微软雅黑" w:cs="微软雅黑"/>
          <w:sz w:val="21"/>
        </w:rPr>
        <w:t>hold</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lang w:eastAsia="zh-CN"/>
        </w:rPr>
        <w:t>Frogbt</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harmless</w:t>
      </w:r>
      <w:r>
        <w:rPr>
          <w:rFonts w:hint="eastAsia" w:ascii="微软雅黑" w:hAnsi="微软雅黑" w:eastAsia="微软雅黑" w:cs="微软雅黑"/>
          <w:spacing w:val="-2"/>
          <w:sz w:val="21"/>
        </w:rPr>
        <w:t xml:space="preserve"> </w:t>
      </w:r>
      <w:r>
        <w:rPr>
          <w:rFonts w:hint="eastAsia" w:ascii="微软雅黑" w:hAnsi="微软雅黑" w:eastAsia="微软雅黑" w:cs="微软雅黑"/>
          <w:sz w:val="21"/>
        </w:rPr>
        <w:t>from</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all claims, demands, actions, proceedings, liabilities, losses, damages, charges, costs and expenses arising from or relating</w:t>
      </w:r>
      <w:r>
        <w:rPr>
          <w:rFonts w:hint="eastAsia" w:ascii="微软雅黑" w:hAnsi="微软雅黑" w:eastAsia="微软雅黑" w:cs="微软雅黑"/>
          <w:spacing w:val="-1"/>
          <w:sz w:val="21"/>
        </w:rPr>
        <w:t xml:space="preserve"> </w:t>
      </w:r>
      <w:r>
        <w:rPr>
          <w:rFonts w:hint="eastAsia" w:ascii="微软雅黑" w:hAnsi="微软雅黑" w:eastAsia="微软雅黑" w:cs="微软雅黑"/>
          <w:sz w:val="21"/>
        </w:rPr>
        <w:t>to:</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rPr>
      </w:pPr>
    </w:p>
    <w:p>
      <w:pPr>
        <w:pStyle w:val="7"/>
        <w:keepNext w:val="0"/>
        <w:keepLines w:val="0"/>
        <w:pageBreakBefore w:val="0"/>
        <w:widowControl w:val="0"/>
        <w:numPr>
          <w:ilvl w:val="2"/>
          <w:numId w:val="1"/>
        </w:numPr>
        <w:tabs>
          <w:tab w:val="left" w:pos="1559"/>
        </w:tabs>
        <w:kinsoku/>
        <w:wordWrap/>
        <w:overflowPunct/>
        <w:topLinePunct w:val="0"/>
        <w:autoSpaceDE w:val="0"/>
        <w:autoSpaceDN w:val="0"/>
        <w:bidi w:val="0"/>
        <w:adjustRightInd w:val="0"/>
        <w:snapToGrid w:val="0"/>
        <w:spacing w:before="0" w:after="0" w:line="192" w:lineRule="auto"/>
        <w:ind w:left="1558" w:right="213" w:hanging="567"/>
        <w:jc w:val="both"/>
        <w:textAlignment w:val="auto"/>
        <w:rPr>
          <w:rFonts w:hint="eastAsia" w:ascii="微软雅黑" w:hAnsi="微软雅黑" w:eastAsia="微软雅黑" w:cs="微软雅黑"/>
          <w:sz w:val="20"/>
        </w:rPr>
      </w:pPr>
      <w:r>
        <w:rPr>
          <w:rFonts w:hint="eastAsia" w:ascii="微软雅黑" w:hAnsi="微软雅黑" w:eastAsia="微软雅黑" w:cs="微软雅黑"/>
          <w:sz w:val="21"/>
        </w:rPr>
        <w:t xml:space="preserve">any damage to or loss of the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Equipment or any other properties (whether owned by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or not) which are caused by Customer, its employees, agents, subcontractors, Affiliates or its customers;</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2"/>
          <w:numId w:val="1"/>
        </w:numPr>
        <w:tabs>
          <w:tab w:val="left" w:pos="1559"/>
        </w:tabs>
        <w:kinsoku/>
        <w:wordWrap/>
        <w:overflowPunct/>
        <w:topLinePunct w:val="0"/>
        <w:autoSpaceDE w:val="0"/>
        <w:autoSpaceDN w:val="0"/>
        <w:bidi w:val="0"/>
        <w:adjustRightInd w:val="0"/>
        <w:snapToGrid w:val="0"/>
        <w:spacing w:before="1" w:after="0" w:line="192" w:lineRule="auto"/>
        <w:ind w:left="1558" w:right="210" w:hanging="567"/>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 xml:space="preserve">the death or personal injury of any officer, employee, agent, representative or contractor of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or of any other party if such death or personal injury is caused by (i) the Customer, its employees, agents, subcontractors,</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Affiliates</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4"/>
          <w:sz w:val="21"/>
        </w:rPr>
        <w:t xml:space="preserve"> </w:t>
      </w:r>
      <w:r>
        <w:rPr>
          <w:rFonts w:hint="eastAsia" w:ascii="微软雅黑" w:hAnsi="微软雅黑" w:eastAsia="微软雅黑" w:cs="微软雅黑"/>
          <w:spacing w:val="-2"/>
          <w:sz w:val="21"/>
        </w:rPr>
        <w:t>its</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customers;</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(ii)</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Customer</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Equipment</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and</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any</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other</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equipment</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facility of Customer;</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and</w:t>
      </w:r>
    </w:p>
    <w:p>
      <w:pPr>
        <w:pStyle w:val="7"/>
        <w:keepNext w:val="0"/>
        <w:keepLines w:val="0"/>
        <w:pageBreakBefore w:val="0"/>
        <w:widowControl w:val="0"/>
        <w:numPr>
          <w:ilvl w:val="2"/>
          <w:numId w:val="1"/>
        </w:numPr>
        <w:tabs>
          <w:tab w:val="left" w:pos="1559"/>
        </w:tabs>
        <w:kinsoku/>
        <w:wordWrap/>
        <w:overflowPunct/>
        <w:topLinePunct w:val="0"/>
        <w:autoSpaceDE w:val="0"/>
        <w:autoSpaceDN w:val="0"/>
        <w:bidi w:val="0"/>
        <w:adjustRightInd w:val="0"/>
        <w:snapToGrid w:val="0"/>
        <w:spacing w:before="0" w:after="0" w:line="192" w:lineRule="auto"/>
        <w:ind w:left="1558" w:right="213" w:hanging="567"/>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any</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action or</w:t>
      </w:r>
      <w:r>
        <w:rPr>
          <w:rFonts w:hint="eastAsia" w:ascii="微软雅黑" w:hAnsi="微软雅黑" w:eastAsia="微软雅黑" w:cs="微软雅黑"/>
          <w:spacing w:val="-2"/>
          <w:sz w:val="21"/>
        </w:rPr>
        <w:t xml:space="preserve"> </w:t>
      </w:r>
      <w:r>
        <w:rPr>
          <w:rFonts w:hint="eastAsia" w:ascii="微软雅黑" w:hAnsi="微软雅黑" w:eastAsia="微软雅黑" w:cs="微软雅黑"/>
          <w:sz w:val="21"/>
        </w:rPr>
        <w:t>claim</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brought</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by</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a third party</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(whether</w:t>
      </w:r>
      <w:r>
        <w:rPr>
          <w:rFonts w:hint="eastAsia" w:ascii="微软雅黑" w:hAnsi="微软雅黑" w:eastAsia="微软雅黑" w:cs="微软雅黑"/>
          <w:spacing w:val="-1"/>
          <w:sz w:val="21"/>
        </w:rPr>
        <w:t xml:space="preserve"> </w:t>
      </w:r>
      <w:r>
        <w:rPr>
          <w:rFonts w:hint="eastAsia" w:ascii="微软雅黑" w:hAnsi="微软雅黑" w:eastAsia="微软雅黑" w:cs="微软雅黑"/>
          <w:sz w:val="21"/>
        </w:rPr>
        <w:t>alone or</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collectively</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with other</w:t>
      </w:r>
      <w:r>
        <w:rPr>
          <w:rFonts w:hint="eastAsia" w:ascii="微软雅黑" w:hAnsi="微软雅黑" w:eastAsia="微软雅黑" w:cs="微软雅黑"/>
          <w:spacing w:val="-2"/>
          <w:sz w:val="21"/>
        </w:rPr>
        <w:t xml:space="preserve"> </w:t>
      </w:r>
      <w:r>
        <w:rPr>
          <w:rFonts w:hint="eastAsia" w:ascii="微软雅黑" w:hAnsi="微软雅黑" w:eastAsia="微软雅黑" w:cs="微软雅黑"/>
          <w:sz w:val="21"/>
        </w:rPr>
        <w:t>third parties)</w:t>
      </w:r>
      <w:r>
        <w:rPr>
          <w:rFonts w:hint="eastAsia" w:ascii="微软雅黑" w:hAnsi="微软雅黑" w:eastAsia="微软雅黑" w:cs="微软雅黑"/>
          <w:spacing w:val="-2"/>
          <w:sz w:val="21"/>
        </w:rPr>
        <w:t xml:space="preserve"> </w:t>
      </w:r>
      <w:r>
        <w:rPr>
          <w:rFonts w:hint="eastAsia" w:ascii="微软雅黑" w:hAnsi="微软雅黑" w:eastAsia="微软雅黑" w:cs="微软雅黑"/>
          <w:sz w:val="21"/>
        </w:rPr>
        <w:t xml:space="preserve">against </w:t>
      </w:r>
      <w:r>
        <w:rPr>
          <w:rFonts w:hint="eastAsia" w:ascii="微软雅黑" w:hAnsi="微软雅黑" w:eastAsia="微软雅黑" w:cs="微软雅黑"/>
          <w:sz w:val="21"/>
          <w:lang w:eastAsia="zh-CN"/>
        </w:rPr>
        <w:t>Frogbt</w:t>
      </w:r>
      <w:r>
        <w:rPr>
          <w:rFonts w:hint="eastAsia" w:ascii="微软雅黑" w:hAnsi="微软雅黑" w:eastAsia="微软雅黑" w:cs="微软雅黑"/>
          <w:sz w:val="21"/>
        </w:rPr>
        <w:t xml:space="preserve"> which relates to all or any part of the Customer Equipment, services and/or contents provided by Customer, including, without limitation, any infringement of Intellectual Property Rights, defamation or misappropriation of trade</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secrets.</w:t>
      </w:r>
    </w:p>
    <w:p>
      <w:pPr>
        <w:pStyle w:val="4"/>
        <w:keepNext w:val="0"/>
        <w:keepLines w:val="0"/>
        <w:pageBreakBefore w:val="0"/>
        <w:widowControl w:val="0"/>
        <w:kinsoku/>
        <w:wordWrap/>
        <w:overflowPunct/>
        <w:topLinePunct w:val="0"/>
        <w:autoSpaceDE w:val="0"/>
        <w:autoSpaceDN w:val="0"/>
        <w:bidi w:val="0"/>
        <w:adjustRightInd w:val="0"/>
        <w:snapToGrid w:val="0"/>
        <w:spacing w:before="6"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939" w:right="213"/>
        <w:jc w:val="both"/>
        <w:textAlignment w:val="auto"/>
        <w:rPr>
          <w:rFonts w:hint="eastAsia" w:ascii="微软雅黑" w:hAnsi="微软雅黑" w:eastAsia="微软雅黑" w:cs="微软雅黑"/>
        </w:rPr>
      </w:pPr>
      <w:r>
        <w:rPr>
          <w:rFonts w:hint="eastAsia" w:ascii="微软雅黑" w:hAnsi="微软雅黑" w:eastAsia="微软雅黑" w:cs="微软雅黑"/>
          <w:spacing w:val="-12"/>
        </w:rPr>
        <w:t>客户的赔偿。除</w:t>
      </w:r>
      <w:r>
        <w:rPr>
          <w:rFonts w:hint="eastAsia" w:ascii="微软雅黑" w:hAnsi="微软雅黑" w:eastAsia="微软雅黑" w:cs="微软雅黑"/>
          <w:spacing w:val="-12"/>
          <w:lang w:eastAsia="zh-CN"/>
        </w:rPr>
        <w:t>福洛格</w:t>
      </w:r>
      <w:r>
        <w:rPr>
          <w:rFonts w:hint="eastAsia" w:ascii="微软雅黑" w:hAnsi="微软雅黑" w:eastAsia="微软雅黑" w:cs="微软雅黑"/>
          <w:spacing w:val="-12"/>
        </w:rPr>
        <w:t>违反本协议或</w:t>
      </w:r>
      <w:r>
        <w:rPr>
          <w:rFonts w:hint="eastAsia" w:ascii="微软雅黑" w:hAnsi="微软雅黑" w:eastAsia="微软雅黑" w:cs="微软雅黑"/>
          <w:spacing w:val="-12"/>
          <w:lang w:eastAsia="zh-CN"/>
        </w:rPr>
        <w:t>福洛格</w:t>
      </w:r>
      <w:r>
        <w:rPr>
          <w:rFonts w:hint="eastAsia" w:ascii="微软雅黑" w:hAnsi="微软雅黑" w:eastAsia="微软雅黑" w:cs="微软雅黑"/>
          <w:spacing w:val="-12"/>
        </w:rPr>
        <w:t>、其雇员、代理人或分包商的疏忽或故意违约外，客户应</w:t>
      </w:r>
      <w:r>
        <w:rPr>
          <w:rFonts w:hint="eastAsia" w:ascii="微软雅黑" w:hAnsi="微软雅黑" w:eastAsia="微软雅黑" w:cs="微软雅黑"/>
          <w:spacing w:val="-11"/>
        </w:rPr>
        <w:t xml:space="preserve">根据本协议第 </w:t>
      </w:r>
      <w:r>
        <w:rPr>
          <w:rFonts w:hint="eastAsia" w:ascii="微软雅黑" w:hAnsi="微软雅黑" w:eastAsia="微软雅黑" w:cs="微软雅黑"/>
        </w:rPr>
        <w:t xml:space="preserve">12.1、12.2 </w:t>
      </w:r>
      <w:r>
        <w:rPr>
          <w:rFonts w:hint="eastAsia" w:ascii="微软雅黑" w:hAnsi="微软雅黑" w:eastAsia="微软雅黑" w:cs="微软雅黑"/>
          <w:spacing w:val="-18"/>
        </w:rPr>
        <w:t xml:space="preserve">和 </w:t>
      </w:r>
      <w:r>
        <w:rPr>
          <w:rFonts w:hint="eastAsia" w:ascii="微软雅黑" w:hAnsi="微软雅黑" w:eastAsia="微软雅黑" w:cs="微软雅黑"/>
        </w:rPr>
        <w:t xml:space="preserve">12.3 </w:t>
      </w:r>
      <w:r>
        <w:rPr>
          <w:rFonts w:hint="eastAsia" w:ascii="微软雅黑" w:hAnsi="微软雅黑" w:eastAsia="微软雅黑" w:cs="微软雅黑"/>
          <w:spacing w:val="-3"/>
        </w:rPr>
        <w:t>条向</w:t>
      </w:r>
      <w:r>
        <w:rPr>
          <w:rFonts w:hint="eastAsia" w:ascii="微软雅黑" w:hAnsi="微软雅黑" w:eastAsia="微软雅黑" w:cs="微软雅黑"/>
          <w:spacing w:val="-3"/>
          <w:lang w:eastAsia="zh-CN"/>
        </w:rPr>
        <w:t>福洛格</w:t>
      </w:r>
      <w:r>
        <w:rPr>
          <w:rFonts w:hint="eastAsia" w:ascii="微软雅黑" w:hAnsi="微软雅黑" w:eastAsia="微软雅黑" w:cs="微软雅黑"/>
          <w:spacing w:val="-3"/>
        </w:rPr>
        <w:t>作出赔偿并持有</w:t>
      </w:r>
      <w:r>
        <w:rPr>
          <w:rFonts w:hint="eastAsia" w:ascii="微软雅黑" w:hAnsi="微软雅黑" w:eastAsia="微软雅黑" w:cs="微软雅黑"/>
          <w:spacing w:val="-3"/>
          <w:lang w:eastAsia="zh-CN"/>
        </w:rPr>
        <w:t>福洛格</w:t>
      </w:r>
      <w:r>
        <w:rPr>
          <w:rFonts w:hint="eastAsia" w:ascii="微软雅黑" w:hAnsi="微软雅黑" w:eastAsia="微软雅黑" w:cs="微软雅黑"/>
          <w:spacing w:val="-3"/>
        </w:rPr>
        <w:t>免于因以下原因引起或与之相关的所有索赔、要求、诉讼、诉讼、责任、损失、损害、收费、成本和费用：</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19"/>
        </w:rPr>
      </w:pPr>
    </w:p>
    <w:p>
      <w:pPr>
        <w:pStyle w:val="7"/>
        <w:keepNext w:val="0"/>
        <w:keepLines w:val="0"/>
        <w:pageBreakBefore w:val="0"/>
        <w:widowControl w:val="0"/>
        <w:numPr>
          <w:ilvl w:val="0"/>
          <w:numId w:val="9"/>
        </w:numPr>
        <w:tabs>
          <w:tab w:val="left" w:pos="1221"/>
        </w:tabs>
        <w:kinsoku/>
        <w:wordWrap/>
        <w:overflowPunct/>
        <w:topLinePunct w:val="0"/>
        <w:autoSpaceDE w:val="0"/>
        <w:autoSpaceDN w:val="0"/>
        <w:bidi w:val="0"/>
        <w:adjustRightInd w:val="0"/>
        <w:snapToGrid w:val="0"/>
        <w:spacing w:before="0" w:after="0" w:line="192" w:lineRule="auto"/>
        <w:ind w:left="1359" w:right="214" w:hanging="420"/>
        <w:jc w:val="both"/>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rPr>
        <w:t>由客户、其雇员、代理人、分包商、关联公司或其客户造成的</w:t>
      </w:r>
      <w:r>
        <w:rPr>
          <w:rFonts w:hint="eastAsia" w:ascii="微软雅黑" w:hAnsi="微软雅黑" w:eastAsia="微软雅黑" w:cs="微软雅黑"/>
          <w:spacing w:val="-3"/>
          <w:sz w:val="21"/>
          <w:lang w:eastAsia="zh-CN"/>
        </w:rPr>
        <w:t>福洛格</w:t>
      </w:r>
      <w:r>
        <w:rPr>
          <w:rFonts w:hint="eastAsia" w:ascii="微软雅黑" w:hAnsi="微软雅黑" w:eastAsia="微软雅黑" w:cs="微软雅黑"/>
          <w:spacing w:val="-3"/>
          <w:sz w:val="21"/>
        </w:rPr>
        <w:t>设备或任何其他财产（</w:t>
      </w:r>
      <w:r>
        <w:rPr>
          <w:rFonts w:hint="eastAsia" w:ascii="微软雅黑" w:hAnsi="微软雅黑" w:eastAsia="微软雅黑" w:cs="微软雅黑"/>
          <w:spacing w:val="-2"/>
          <w:sz w:val="21"/>
        </w:rPr>
        <w:t>无论是</w:t>
      </w:r>
      <w:r>
        <w:rPr>
          <w:rFonts w:hint="eastAsia" w:ascii="微软雅黑" w:hAnsi="微软雅黑" w:eastAsia="微软雅黑" w:cs="微软雅黑"/>
          <w:spacing w:val="-3"/>
          <w:sz w:val="21"/>
        </w:rPr>
        <w:t>否归</w:t>
      </w:r>
      <w:r>
        <w:rPr>
          <w:rFonts w:hint="eastAsia" w:ascii="微软雅黑" w:hAnsi="微软雅黑" w:eastAsia="微软雅黑" w:cs="微软雅黑"/>
          <w:spacing w:val="-3"/>
          <w:sz w:val="21"/>
          <w:lang w:eastAsia="zh-CN"/>
        </w:rPr>
        <w:t>福洛格</w:t>
      </w:r>
      <w:r>
        <w:rPr>
          <w:rFonts w:hint="eastAsia" w:ascii="微软雅黑" w:hAnsi="微软雅黑" w:eastAsia="微软雅黑" w:cs="微软雅黑"/>
          <w:spacing w:val="-3"/>
          <w:sz w:val="21"/>
        </w:rPr>
        <w:t>所有）的任何损坏或丢失；</w:t>
      </w:r>
    </w:p>
    <w:p>
      <w:pPr>
        <w:pStyle w:val="7"/>
        <w:keepNext w:val="0"/>
        <w:keepLines w:val="0"/>
        <w:pageBreakBefore w:val="0"/>
        <w:widowControl w:val="0"/>
        <w:numPr>
          <w:ilvl w:val="0"/>
          <w:numId w:val="9"/>
        </w:numPr>
        <w:tabs>
          <w:tab w:val="left" w:pos="1226"/>
        </w:tabs>
        <w:kinsoku/>
        <w:wordWrap/>
        <w:overflowPunct/>
        <w:topLinePunct w:val="0"/>
        <w:autoSpaceDE w:val="0"/>
        <w:autoSpaceDN w:val="0"/>
        <w:bidi w:val="0"/>
        <w:adjustRightInd w:val="0"/>
        <w:snapToGrid w:val="0"/>
        <w:spacing w:before="0" w:after="0" w:line="192" w:lineRule="auto"/>
        <w:ind w:left="1150" w:right="210" w:hanging="212"/>
        <w:jc w:val="both"/>
        <w:textAlignment w:val="auto"/>
        <w:rPr>
          <w:rFonts w:hint="eastAsia" w:ascii="微软雅黑" w:hAnsi="微软雅黑" w:eastAsia="微软雅黑" w:cs="微软雅黑"/>
          <w:sz w:val="21"/>
        </w:rPr>
      </w:pPr>
      <w:r>
        <w:rPr>
          <w:rFonts w:hint="eastAsia" w:ascii="微软雅黑" w:hAnsi="微软雅黑" w:eastAsia="微软雅黑" w:cs="微软雅黑"/>
          <w:spacing w:val="-3"/>
          <w:sz w:val="21"/>
          <w:lang w:eastAsia="zh-CN"/>
        </w:rPr>
        <w:t>福洛格</w:t>
      </w:r>
      <w:r>
        <w:rPr>
          <w:rFonts w:hint="eastAsia" w:ascii="微软雅黑" w:hAnsi="微软雅黑" w:eastAsia="微软雅黑" w:cs="微软雅黑"/>
          <w:spacing w:val="-3"/>
          <w:sz w:val="21"/>
        </w:rPr>
        <w:t>或任何其他方的任何管理人员、员工、代理人、代表或承包商的死亡或人身伤害，如果此类</w:t>
      </w:r>
      <w:r>
        <w:rPr>
          <w:rFonts w:hint="eastAsia" w:ascii="微软雅黑" w:hAnsi="微软雅黑" w:eastAsia="微软雅黑" w:cs="微软雅黑"/>
          <w:spacing w:val="-7"/>
          <w:sz w:val="21"/>
        </w:rPr>
        <w:t xml:space="preserve">死亡或人身伤害是由 </w:t>
      </w:r>
      <w:r>
        <w:rPr>
          <w:rFonts w:hint="eastAsia" w:ascii="微软雅黑" w:hAnsi="微软雅黑" w:eastAsia="微软雅黑" w:cs="微软雅黑"/>
          <w:sz w:val="21"/>
        </w:rPr>
        <w:t>(i</w:t>
      </w:r>
      <w:r>
        <w:rPr>
          <w:rFonts w:hint="eastAsia" w:ascii="微软雅黑" w:hAnsi="微软雅黑" w:eastAsia="微软雅黑" w:cs="微软雅黑"/>
          <w:spacing w:val="10"/>
          <w:sz w:val="21"/>
        </w:rPr>
        <w:t xml:space="preserve">) </w:t>
      </w:r>
      <w:r>
        <w:rPr>
          <w:rFonts w:hint="eastAsia" w:ascii="微软雅黑" w:hAnsi="微软雅黑" w:eastAsia="微软雅黑" w:cs="微软雅黑"/>
          <w:spacing w:val="-5"/>
          <w:sz w:val="21"/>
        </w:rPr>
        <w:t xml:space="preserve">客户、其员工、代理人、分包商、关联公司造成的或其客户； </w:t>
      </w:r>
      <w:r>
        <w:rPr>
          <w:rFonts w:hint="eastAsia" w:ascii="微软雅黑" w:hAnsi="微软雅黑" w:eastAsia="微软雅黑" w:cs="微软雅黑"/>
          <w:sz w:val="21"/>
        </w:rPr>
        <w:t>(ii</w:t>
      </w:r>
      <w:r>
        <w:rPr>
          <w:rFonts w:hint="eastAsia" w:ascii="微软雅黑" w:hAnsi="微软雅黑" w:eastAsia="微软雅黑" w:cs="微软雅黑"/>
          <w:spacing w:val="9"/>
          <w:sz w:val="21"/>
        </w:rPr>
        <w:t xml:space="preserve">) </w:t>
      </w:r>
      <w:r>
        <w:rPr>
          <w:rFonts w:hint="eastAsia" w:ascii="微软雅黑" w:hAnsi="微软雅黑" w:eastAsia="微软雅黑" w:cs="微软雅黑"/>
          <w:spacing w:val="-3"/>
          <w:sz w:val="21"/>
        </w:rPr>
        <w:t>客户设备和客户的任何其他设备或设施；和</w:t>
      </w:r>
    </w:p>
    <w:p>
      <w:pPr>
        <w:pStyle w:val="7"/>
        <w:keepNext w:val="0"/>
        <w:keepLines w:val="0"/>
        <w:pageBreakBefore w:val="0"/>
        <w:widowControl w:val="0"/>
        <w:numPr>
          <w:ilvl w:val="0"/>
          <w:numId w:val="9"/>
        </w:numPr>
        <w:tabs>
          <w:tab w:val="left" w:pos="1221"/>
        </w:tabs>
        <w:kinsoku/>
        <w:wordWrap/>
        <w:overflowPunct/>
        <w:topLinePunct w:val="0"/>
        <w:autoSpaceDE w:val="0"/>
        <w:autoSpaceDN w:val="0"/>
        <w:bidi w:val="0"/>
        <w:adjustRightInd w:val="0"/>
        <w:snapToGrid w:val="0"/>
        <w:spacing w:before="0" w:after="0" w:line="192" w:lineRule="auto"/>
        <w:ind w:left="939" w:right="213" w:firstLine="0"/>
        <w:jc w:val="both"/>
        <w:textAlignment w:val="auto"/>
        <w:rPr>
          <w:rFonts w:hint="eastAsia" w:ascii="微软雅黑" w:hAnsi="微软雅黑" w:eastAsia="微软雅黑" w:cs="微软雅黑"/>
          <w:sz w:val="21"/>
        </w:rPr>
      </w:pPr>
      <w:r>
        <w:rPr>
          <w:rFonts w:hint="eastAsia" w:ascii="微软雅黑" w:hAnsi="微软雅黑" w:eastAsia="微软雅黑" w:cs="微软雅黑"/>
          <w:spacing w:val="-2"/>
          <w:sz w:val="21"/>
        </w:rPr>
        <w:t>第三方</w:t>
      </w:r>
      <w:r>
        <w:rPr>
          <w:rFonts w:hint="eastAsia" w:ascii="微软雅黑" w:hAnsi="微软雅黑" w:eastAsia="微软雅黑" w:cs="微软雅黑"/>
          <w:spacing w:val="-3"/>
          <w:sz w:val="21"/>
        </w:rPr>
        <w:t>（无论单独或与其他第三方共同</w:t>
      </w:r>
      <w:r>
        <w:rPr>
          <w:rFonts w:hint="eastAsia" w:ascii="微软雅黑" w:hAnsi="微软雅黑" w:eastAsia="微软雅黑" w:cs="微软雅黑"/>
          <w:sz w:val="21"/>
        </w:rPr>
        <w:t>）</w:t>
      </w:r>
      <w:r>
        <w:rPr>
          <w:rFonts w:hint="eastAsia" w:ascii="微软雅黑" w:hAnsi="微软雅黑" w:eastAsia="微软雅黑" w:cs="微软雅黑"/>
          <w:spacing w:val="-4"/>
          <w:sz w:val="21"/>
        </w:rPr>
        <w:t>针对</w:t>
      </w:r>
      <w:r>
        <w:rPr>
          <w:rFonts w:hint="eastAsia" w:ascii="微软雅黑" w:hAnsi="微软雅黑" w:eastAsia="微软雅黑" w:cs="微软雅黑"/>
          <w:spacing w:val="-4"/>
          <w:sz w:val="21"/>
          <w:lang w:eastAsia="zh-CN"/>
        </w:rPr>
        <w:t>福洛格</w:t>
      </w:r>
      <w:r>
        <w:rPr>
          <w:rFonts w:hint="eastAsia" w:ascii="微软雅黑" w:hAnsi="微软雅黑" w:eastAsia="微软雅黑" w:cs="微软雅黑"/>
          <w:spacing w:val="-4"/>
          <w:sz w:val="21"/>
        </w:rPr>
        <w:t>提起的与客户提供的全部或部分客户设备、服务和/</w:t>
      </w:r>
      <w:r>
        <w:rPr>
          <w:rFonts w:hint="eastAsia" w:ascii="微软雅黑" w:hAnsi="微软雅黑" w:eastAsia="微软雅黑" w:cs="微软雅黑"/>
          <w:spacing w:val="-3"/>
          <w:sz w:val="21"/>
        </w:rPr>
        <w:t>或内容有关的任何诉讼或索赔，包括但不限于</w:t>
      </w:r>
      <w:r>
        <w:rPr>
          <w:rFonts w:hint="eastAsia" w:ascii="微软雅黑" w:hAnsi="微软雅黑" w:eastAsia="微软雅黑" w:cs="微软雅黑"/>
          <w:spacing w:val="5"/>
          <w:sz w:val="21"/>
        </w:rPr>
        <w:t xml:space="preserve">, </w:t>
      </w:r>
      <w:r>
        <w:rPr>
          <w:rFonts w:hint="eastAsia" w:ascii="微软雅黑" w:hAnsi="微软雅黑" w:eastAsia="微软雅黑" w:cs="微软雅黑"/>
          <w:spacing w:val="-3"/>
          <w:sz w:val="21"/>
        </w:rPr>
        <w:t>任何侵犯知识产权、诽谤或盗用商业秘密的行为。</w:t>
      </w:r>
    </w:p>
    <w:p>
      <w:pPr>
        <w:pStyle w:val="4"/>
        <w:keepNext w:val="0"/>
        <w:keepLines w:val="0"/>
        <w:pageBreakBefore w:val="0"/>
        <w:widowControl w:val="0"/>
        <w:kinsoku/>
        <w:wordWrap/>
        <w:overflowPunct/>
        <w:topLinePunct w:val="0"/>
        <w:autoSpaceDE w:val="0"/>
        <w:autoSpaceDN w:val="0"/>
        <w:bidi w:val="0"/>
        <w:adjustRightInd w:val="0"/>
        <w:snapToGrid w:val="0"/>
        <w:spacing w:before="7" w:line="192" w:lineRule="auto"/>
        <w:textAlignment w:val="auto"/>
        <w:rPr>
          <w:rFonts w:hint="eastAsia" w:ascii="微软雅黑" w:hAnsi="微软雅黑" w:eastAsia="微软雅黑" w:cs="微软雅黑"/>
          <w:sz w:val="18"/>
        </w:rPr>
      </w:pPr>
    </w:p>
    <w:p>
      <w:pPr>
        <w:pStyle w:val="3"/>
        <w:keepNext w:val="0"/>
        <w:keepLines w:val="0"/>
        <w:pageBreakBefore w:val="0"/>
        <w:widowControl w:val="0"/>
        <w:numPr>
          <w:ilvl w:val="0"/>
          <w:numId w:val="1"/>
        </w:numPr>
        <w:tabs>
          <w:tab w:val="left" w:pos="860"/>
          <w:tab w:val="left" w:pos="861"/>
        </w:tabs>
        <w:kinsoku/>
        <w:wordWrap/>
        <w:overflowPunct/>
        <w:topLinePunct w:val="0"/>
        <w:autoSpaceDE w:val="0"/>
        <w:autoSpaceDN w:val="0"/>
        <w:bidi w:val="0"/>
        <w:adjustRightInd w:val="0"/>
        <w:snapToGrid w:val="0"/>
        <w:spacing w:before="0" w:after="0" w:line="192" w:lineRule="auto"/>
        <w:ind w:left="860" w:right="0" w:hanging="721"/>
        <w:jc w:val="left"/>
        <w:textAlignment w:val="auto"/>
        <w:rPr>
          <w:rFonts w:hint="eastAsia" w:ascii="微软雅黑" w:hAnsi="微软雅黑" w:eastAsia="微软雅黑" w:cs="微软雅黑"/>
        </w:rPr>
      </w:pPr>
      <w:r>
        <w:rPr>
          <w:rFonts w:hint="eastAsia" w:ascii="微软雅黑" w:hAnsi="微软雅黑" w:eastAsia="微软雅黑" w:cs="微软雅黑"/>
        </w:rPr>
        <w:t>GENERAL</w:t>
      </w:r>
      <w:r>
        <w:rPr>
          <w:rFonts w:hint="eastAsia" w:ascii="微软雅黑" w:hAnsi="微软雅黑" w:eastAsia="微软雅黑" w:cs="微软雅黑"/>
          <w:spacing w:val="-3"/>
        </w:rPr>
        <w:t xml:space="preserve"> </w:t>
      </w:r>
      <w:r>
        <w:rPr>
          <w:rFonts w:hint="eastAsia" w:ascii="微软雅黑" w:hAnsi="微软雅黑" w:eastAsia="微软雅黑" w:cs="微软雅黑"/>
        </w:rPr>
        <w:t>PROVISIONS</w:t>
      </w:r>
    </w:p>
    <w:p>
      <w:pPr>
        <w:pStyle w:val="7"/>
        <w:keepNext w:val="0"/>
        <w:keepLines w:val="0"/>
        <w:pageBreakBefore w:val="0"/>
        <w:widowControl w:val="0"/>
        <w:numPr>
          <w:ilvl w:val="1"/>
          <w:numId w:val="1"/>
        </w:numPr>
        <w:tabs>
          <w:tab w:val="left" w:pos="885"/>
        </w:tabs>
        <w:kinsoku/>
        <w:wordWrap/>
        <w:overflowPunct/>
        <w:topLinePunct w:val="0"/>
        <w:autoSpaceDE w:val="0"/>
        <w:autoSpaceDN w:val="0"/>
        <w:bidi w:val="0"/>
        <w:adjustRightInd w:val="0"/>
        <w:snapToGrid w:val="0"/>
        <w:spacing w:before="0" w:after="0" w:line="192" w:lineRule="auto"/>
        <w:ind w:left="884" w:right="213"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b/>
          <w:sz w:val="21"/>
        </w:rPr>
        <w:t xml:space="preserve">Authority to Contract. </w:t>
      </w:r>
      <w:r>
        <w:rPr>
          <w:rFonts w:hint="eastAsia" w:ascii="微软雅黑" w:hAnsi="微软雅黑" w:eastAsia="微软雅黑" w:cs="微软雅黑"/>
          <w:sz w:val="21"/>
        </w:rPr>
        <w:t>Each party warrants and undertakes to the other that: (a) it has all necessary, power and authority</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enter</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into,</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and</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perform</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its</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obligations</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under</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Contract;</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(b)</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it</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has</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taken</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all</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corporate</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and</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other</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action necessary</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approve</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execution,</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delivery</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and</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performance</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Contract;</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(c)</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once</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duly</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executed,</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 xml:space="preserve">Contract will constitute legal, valid and binding obligations on </w:t>
      </w:r>
      <w:r>
        <w:rPr>
          <w:rFonts w:hint="eastAsia" w:ascii="微软雅黑" w:hAnsi="微软雅黑" w:eastAsia="微软雅黑" w:cs="微软雅黑"/>
          <w:spacing w:val="-2"/>
          <w:sz w:val="21"/>
        </w:rPr>
        <w:t xml:space="preserve">it; </w:t>
      </w:r>
      <w:r>
        <w:rPr>
          <w:rFonts w:hint="eastAsia" w:ascii="微软雅黑" w:hAnsi="微软雅黑" w:eastAsia="微软雅黑" w:cs="微软雅黑"/>
          <w:sz w:val="21"/>
        </w:rPr>
        <w:t>and (d) entering into the Contract or performing the Contract</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will</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not</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cause</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that</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party</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be</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in</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breach</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any</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other</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contract</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to</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which</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it</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is</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a</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party</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any</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statutory</w:t>
      </w:r>
      <w:r>
        <w:rPr>
          <w:rFonts w:hint="eastAsia" w:ascii="微软雅黑" w:hAnsi="微软雅黑" w:eastAsia="微软雅黑" w:cs="微软雅黑"/>
          <w:spacing w:val="-10"/>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other legal</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requirement.</w:t>
      </w:r>
    </w:p>
    <w:p>
      <w:pPr>
        <w:pStyle w:val="4"/>
        <w:keepNext w:val="0"/>
        <w:keepLines w:val="0"/>
        <w:pageBreakBefore w:val="0"/>
        <w:widowControl w:val="0"/>
        <w:kinsoku/>
        <w:wordWrap/>
        <w:overflowPunct/>
        <w:topLinePunct w:val="0"/>
        <w:autoSpaceDE w:val="0"/>
        <w:autoSpaceDN w:val="0"/>
        <w:bidi w:val="0"/>
        <w:adjustRightInd w:val="0"/>
        <w:snapToGrid w:val="0"/>
        <w:spacing w:before="5"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before="1" w:line="192" w:lineRule="auto"/>
        <w:ind w:left="990" w:right="211" w:firstLine="2"/>
        <w:jc w:val="both"/>
        <w:textAlignment w:val="auto"/>
        <w:rPr>
          <w:rFonts w:hint="eastAsia" w:ascii="微软雅黑" w:hAnsi="微软雅黑" w:eastAsia="微软雅黑" w:cs="微软雅黑"/>
        </w:rPr>
      </w:pPr>
      <w:r>
        <w:rPr>
          <w:rFonts w:hint="eastAsia" w:ascii="微软雅黑" w:hAnsi="微软雅黑" w:eastAsia="微软雅黑" w:cs="微软雅黑"/>
          <w:spacing w:val="-7"/>
        </w:rPr>
        <w:t xml:space="preserve">签订合同的权力。 每一方向另一方保证并承诺： </w:t>
      </w:r>
      <w:r>
        <w:rPr>
          <w:rFonts w:hint="eastAsia" w:ascii="微软雅黑" w:hAnsi="微软雅黑" w:eastAsia="微软雅黑" w:cs="微软雅黑"/>
        </w:rPr>
        <w:t xml:space="preserve">(a) </w:t>
      </w:r>
      <w:r>
        <w:rPr>
          <w:rFonts w:hint="eastAsia" w:ascii="微软雅黑" w:hAnsi="微软雅黑" w:eastAsia="微软雅黑" w:cs="微软雅黑"/>
          <w:spacing w:val="-3"/>
        </w:rPr>
        <w:t>其拥有订立合同并履行其在本合同项下义务的所有</w:t>
      </w:r>
      <w:r>
        <w:rPr>
          <w:rFonts w:hint="eastAsia" w:ascii="微软雅黑" w:hAnsi="微软雅黑" w:eastAsia="微软雅黑" w:cs="微软雅黑"/>
          <w:spacing w:val="-8"/>
        </w:rPr>
        <w:t xml:space="preserve">必要、权力和权限； </w:t>
      </w:r>
      <w:r>
        <w:rPr>
          <w:rFonts w:hint="eastAsia" w:ascii="微软雅黑" w:hAnsi="微软雅黑" w:eastAsia="微软雅黑" w:cs="微软雅黑"/>
        </w:rPr>
        <w:t xml:space="preserve">(b) </w:t>
      </w:r>
      <w:r>
        <w:rPr>
          <w:rFonts w:hint="eastAsia" w:ascii="微软雅黑" w:hAnsi="微软雅黑" w:eastAsia="微软雅黑" w:cs="微软雅黑"/>
          <w:spacing w:val="-5"/>
        </w:rPr>
        <w:t xml:space="preserve">已采取一切必要的公司和其他行动来批准合同的执行、交付和履行； </w:t>
      </w:r>
      <w:r>
        <w:rPr>
          <w:rFonts w:hint="eastAsia" w:ascii="微软雅黑" w:hAnsi="微软雅黑" w:eastAsia="微软雅黑" w:cs="微软雅黑"/>
        </w:rPr>
        <w:t xml:space="preserve">(c) </w:t>
      </w:r>
      <w:r>
        <w:rPr>
          <w:rFonts w:hint="eastAsia" w:ascii="微软雅黑" w:hAnsi="微软雅黑" w:eastAsia="微软雅黑" w:cs="微软雅黑"/>
          <w:spacing w:val="-2"/>
        </w:rPr>
        <w:t>一旦正</w:t>
      </w:r>
      <w:r>
        <w:rPr>
          <w:rFonts w:hint="eastAsia" w:ascii="微软雅黑" w:hAnsi="微软雅黑" w:eastAsia="微软雅黑" w:cs="微软雅黑"/>
          <w:spacing w:val="-10"/>
        </w:rPr>
        <w:t>式签署，本合同将构成对其合法、有效和具有约束力的义务；</w:t>
      </w:r>
      <w:r>
        <w:rPr>
          <w:rFonts w:hint="eastAsia" w:ascii="微软雅黑" w:hAnsi="微软雅黑" w:eastAsia="微软雅黑" w:cs="微软雅黑"/>
        </w:rPr>
        <w:t xml:space="preserve">(d) </w:t>
      </w:r>
      <w:r>
        <w:rPr>
          <w:rFonts w:hint="eastAsia" w:ascii="微软雅黑" w:hAnsi="微软雅黑" w:eastAsia="微软雅黑" w:cs="微软雅黑"/>
          <w:spacing w:val="-4"/>
        </w:rPr>
        <w:t>订立合同或履行合同不会导致该方违反</w:t>
      </w:r>
      <w:r>
        <w:rPr>
          <w:rFonts w:hint="eastAsia" w:ascii="微软雅黑" w:hAnsi="微软雅黑" w:eastAsia="微软雅黑" w:cs="微软雅黑"/>
          <w:spacing w:val="-3"/>
        </w:rPr>
        <w:t>其作为一方的任何其他合同或任何法定或其他法律要求。</w:t>
      </w:r>
    </w:p>
    <w:p>
      <w:pPr>
        <w:pStyle w:val="4"/>
        <w:keepNext w:val="0"/>
        <w:keepLines w:val="0"/>
        <w:pageBreakBefore w:val="0"/>
        <w:widowControl w:val="0"/>
        <w:kinsoku/>
        <w:wordWrap/>
        <w:overflowPunct/>
        <w:topLinePunct w:val="0"/>
        <w:autoSpaceDE w:val="0"/>
        <w:autoSpaceDN w:val="0"/>
        <w:bidi w:val="0"/>
        <w:adjustRightInd w:val="0"/>
        <w:snapToGrid w:val="0"/>
        <w:spacing w:before="6"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1"/>
          <w:numId w:val="1"/>
        </w:numPr>
        <w:tabs>
          <w:tab w:val="left" w:pos="885"/>
        </w:tabs>
        <w:kinsoku/>
        <w:wordWrap/>
        <w:overflowPunct/>
        <w:topLinePunct w:val="0"/>
        <w:autoSpaceDE w:val="0"/>
        <w:autoSpaceDN w:val="0"/>
        <w:bidi w:val="0"/>
        <w:adjustRightInd w:val="0"/>
        <w:snapToGrid w:val="0"/>
        <w:spacing w:before="0" w:after="0" w:line="192" w:lineRule="auto"/>
        <w:ind w:left="884" w:right="215"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b/>
          <w:sz w:val="21"/>
        </w:rPr>
        <w:t>Assignment.</w:t>
      </w:r>
      <w:r>
        <w:rPr>
          <w:rFonts w:hint="eastAsia" w:ascii="微软雅黑" w:hAnsi="微软雅黑" w:eastAsia="微软雅黑" w:cs="微软雅黑"/>
          <w:b/>
          <w:spacing w:val="-6"/>
          <w:sz w:val="21"/>
        </w:rPr>
        <w:t xml:space="preserve"> </w:t>
      </w:r>
      <w:r>
        <w:rPr>
          <w:rFonts w:hint="eastAsia" w:ascii="微软雅黑" w:hAnsi="微软雅黑" w:eastAsia="微软雅黑" w:cs="微软雅黑"/>
          <w:sz w:val="21"/>
          <w:lang w:eastAsia="zh-CN"/>
        </w:rPr>
        <w:t>Frogbt</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may</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at</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any</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time</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subcontract,</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transfer</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assign</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any</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all</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its</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rights,</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obligations, benefit or interest under this</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Contract.</w:t>
      </w:r>
    </w:p>
    <w:p>
      <w:pPr>
        <w:pStyle w:val="4"/>
        <w:keepNext w:val="0"/>
        <w:keepLines w:val="0"/>
        <w:pageBreakBefore w:val="0"/>
        <w:widowControl w:val="0"/>
        <w:kinsoku/>
        <w:wordWrap/>
        <w:overflowPunct/>
        <w:topLinePunct w:val="0"/>
        <w:autoSpaceDE w:val="0"/>
        <w:autoSpaceDN w:val="0"/>
        <w:bidi w:val="0"/>
        <w:adjustRightInd w:val="0"/>
        <w:snapToGrid w:val="0"/>
        <w:spacing w:before="6"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951"/>
        <w:jc w:val="both"/>
        <w:textAlignment w:val="auto"/>
        <w:rPr>
          <w:rFonts w:hint="eastAsia" w:ascii="微软雅黑" w:hAnsi="微软雅黑" w:eastAsia="微软雅黑" w:cs="微软雅黑"/>
        </w:rPr>
      </w:pPr>
      <w:r>
        <w:rPr>
          <w:rFonts w:hint="eastAsia" w:ascii="微软雅黑" w:hAnsi="微软雅黑" w:eastAsia="微软雅黑" w:cs="微软雅黑"/>
        </w:rPr>
        <w:t xml:space="preserve">分配。 </w:t>
      </w:r>
      <w:r>
        <w:rPr>
          <w:rFonts w:hint="eastAsia" w:ascii="微软雅黑" w:hAnsi="微软雅黑" w:eastAsia="微软雅黑" w:cs="微软雅黑"/>
          <w:lang w:eastAsia="zh-CN"/>
        </w:rPr>
        <w:t>福洛格</w:t>
      </w:r>
      <w:r>
        <w:rPr>
          <w:rFonts w:hint="eastAsia" w:ascii="微软雅黑" w:hAnsi="微软雅黑" w:eastAsia="微软雅黑" w:cs="微软雅黑"/>
        </w:rPr>
        <w:t>可随时分包、转让或让与其在本合同项下的任何或全部权利、义务、利益或利益。</w:t>
      </w:r>
    </w:p>
    <w:p>
      <w:pPr>
        <w:pStyle w:val="4"/>
        <w:keepNext w:val="0"/>
        <w:keepLines w:val="0"/>
        <w:pageBreakBefore w:val="0"/>
        <w:widowControl w:val="0"/>
        <w:kinsoku/>
        <w:wordWrap/>
        <w:overflowPunct/>
        <w:topLinePunct w:val="0"/>
        <w:autoSpaceDE w:val="0"/>
        <w:autoSpaceDN w:val="0"/>
        <w:bidi w:val="0"/>
        <w:adjustRightInd w:val="0"/>
        <w:snapToGrid w:val="0"/>
        <w:spacing w:before="9"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1"/>
          <w:numId w:val="1"/>
        </w:numPr>
        <w:tabs>
          <w:tab w:val="left" w:pos="885"/>
        </w:tabs>
        <w:kinsoku/>
        <w:wordWrap/>
        <w:overflowPunct/>
        <w:topLinePunct w:val="0"/>
        <w:autoSpaceDE w:val="0"/>
        <w:autoSpaceDN w:val="0"/>
        <w:bidi w:val="0"/>
        <w:adjustRightInd w:val="0"/>
        <w:snapToGrid w:val="0"/>
        <w:spacing w:before="0" w:after="0" w:line="192" w:lineRule="auto"/>
        <w:ind w:left="884" w:right="211"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b/>
          <w:sz w:val="21"/>
        </w:rPr>
        <w:t>Severability.</w:t>
      </w:r>
      <w:r>
        <w:rPr>
          <w:rFonts w:hint="eastAsia" w:ascii="微软雅黑" w:hAnsi="微软雅黑" w:eastAsia="微软雅黑" w:cs="微软雅黑"/>
          <w:b/>
          <w:spacing w:val="-6"/>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provisions</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this</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Contract</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are</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enforceable</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independently</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each</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others</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and</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if</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a</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provision of this Contract is, or becomes, illegal, invalid, void or deemed unenforceable by any court of competent jurisdiction,</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it</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shall</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not</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affect</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legality, validity</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enforceability</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any</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other</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provisions</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this</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Contract.</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If</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any of these provisions is so held to be illegal, void, invalid or unenforceable but would be legal, valid or enforceable if some part of the provision were deleted, the provision in question will apply with such modification as may be necessary to make it legal, valid or enforceable. The Parties’ rights and obligations which by their nature would extend beyond the termination, or expiration of this Contract, shall survive such termination or</w:t>
      </w:r>
      <w:r>
        <w:rPr>
          <w:rFonts w:hint="eastAsia" w:ascii="微软雅黑" w:hAnsi="微软雅黑" w:eastAsia="微软雅黑" w:cs="微软雅黑"/>
          <w:spacing w:val="-19"/>
          <w:sz w:val="21"/>
        </w:rPr>
        <w:t xml:space="preserve"> </w:t>
      </w:r>
      <w:r>
        <w:rPr>
          <w:rFonts w:hint="eastAsia" w:ascii="微软雅黑" w:hAnsi="微软雅黑" w:eastAsia="微软雅黑" w:cs="微软雅黑"/>
          <w:sz w:val="21"/>
        </w:rPr>
        <w:t>expiration.</w:t>
      </w:r>
    </w:p>
    <w:p>
      <w:pPr>
        <w:pStyle w:val="4"/>
        <w:keepNext w:val="0"/>
        <w:keepLines w:val="0"/>
        <w:pageBreakBefore w:val="0"/>
        <w:widowControl w:val="0"/>
        <w:kinsoku/>
        <w:wordWrap/>
        <w:overflowPunct/>
        <w:topLinePunct w:val="0"/>
        <w:autoSpaceDE w:val="0"/>
        <w:autoSpaceDN w:val="0"/>
        <w:bidi w:val="0"/>
        <w:adjustRightInd w:val="0"/>
        <w:snapToGrid w:val="0"/>
        <w:spacing w:before="5" w:line="192" w:lineRule="auto"/>
        <w:textAlignment w:val="auto"/>
        <w:rPr>
          <w:rFonts w:hint="eastAsia" w:ascii="微软雅黑" w:hAnsi="微软雅黑" w:eastAsia="微软雅黑" w:cs="微软雅黑"/>
        </w:rPr>
      </w:pPr>
    </w:p>
    <w:p>
      <w:pPr>
        <w:keepNext w:val="0"/>
        <w:keepLines w:val="0"/>
        <w:pageBreakBefore w:val="0"/>
        <w:widowControl w:val="0"/>
        <w:kinsoku/>
        <w:wordWrap/>
        <w:overflowPunct/>
        <w:topLinePunct w:val="0"/>
        <w:autoSpaceDE w:val="0"/>
        <w:autoSpaceDN w:val="0"/>
        <w:bidi w:val="0"/>
        <w:adjustRightInd w:val="0"/>
        <w:snapToGrid w:val="0"/>
        <w:spacing w:after="0" w:line="192" w:lineRule="auto"/>
        <w:ind w:left="420" w:leftChars="0" w:firstLine="420" w:firstLineChars="0"/>
        <w:jc w:val="both"/>
        <w:textAlignment w:val="auto"/>
        <w:rPr>
          <w:rFonts w:hint="eastAsia" w:ascii="微软雅黑" w:hAnsi="微软雅黑" w:eastAsia="微软雅黑" w:cs="微软雅黑"/>
          <w:spacing w:val="-12"/>
        </w:rPr>
      </w:pPr>
      <w:r>
        <w:rPr>
          <w:rFonts w:hint="eastAsia" w:ascii="微软雅黑" w:hAnsi="微软雅黑" w:eastAsia="微软雅黑" w:cs="微软雅黑"/>
          <w:spacing w:val="-7"/>
        </w:rPr>
        <w:t>可分割性。本合同的条款可独立于其他条款而强制执行，如果本合同的条款是或变得非法、无效、无效或</w:t>
      </w:r>
      <w:r>
        <w:rPr>
          <w:rFonts w:hint="eastAsia" w:ascii="微软雅黑" w:hAnsi="微软雅黑" w:eastAsia="微软雅黑" w:cs="微软雅黑"/>
          <w:spacing w:val="-12"/>
        </w:rPr>
        <w:t>被任</w:t>
      </w:r>
      <w:r>
        <w:rPr>
          <w:rFonts w:hint="eastAsia" w:ascii="微软雅黑" w:hAnsi="微软雅黑" w:eastAsia="微软雅黑" w:cs="微软雅黑"/>
          <w:spacing w:val="-12"/>
          <w:lang w:val="en-US" w:eastAsia="zh-CN"/>
        </w:rPr>
        <w:tab/>
      </w:r>
      <w:r>
        <w:rPr>
          <w:rFonts w:hint="eastAsia" w:ascii="微软雅黑" w:hAnsi="微软雅黑" w:eastAsia="微软雅黑" w:cs="微软雅黑"/>
          <w:spacing w:val="-12"/>
        </w:rPr>
        <w:t>何有管辖权的法院视为不可执行，则不应影响其合法性、有效性或可执行性 本合同的任何其他条款。</w:t>
      </w:r>
    </w:p>
    <w:p>
      <w:pPr>
        <w:pStyle w:val="4"/>
        <w:keepNext w:val="0"/>
        <w:keepLines w:val="0"/>
        <w:pageBreakBefore w:val="0"/>
        <w:widowControl w:val="0"/>
        <w:kinsoku/>
        <w:wordWrap/>
        <w:overflowPunct/>
        <w:topLinePunct w:val="0"/>
        <w:autoSpaceDE w:val="0"/>
        <w:autoSpaceDN w:val="0"/>
        <w:bidi w:val="0"/>
        <w:adjustRightInd w:val="0"/>
        <w:snapToGrid w:val="0"/>
        <w:spacing w:before="2" w:line="192" w:lineRule="auto"/>
        <w:textAlignment w:val="auto"/>
        <w:rPr>
          <w:rFonts w:hint="eastAsia" w:ascii="微软雅黑" w:hAnsi="微软雅黑" w:eastAsia="微软雅黑" w:cs="微软雅黑"/>
          <w:sz w:val="29"/>
        </w:rPr>
      </w:pPr>
    </w:p>
    <w:p>
      <w:pPr>
        <w:pStyle w:val="4"/>
        <w:keepNext w:val="0"/>
        <w:keepLines w:val="0"/>
        <w:pageBreakBefore w:val="0"/>
        <w:widowControl w:val="0"/>
        <w:kinsoku/>
        <w:wordWrap/>
        <w:overflowPunct/>
        <w:topLinePunct w:val="0"/>
        <w:autoSpaceDE w:val="0"/>
        <w:autoSpaceDN w:val="0"/>
        <w:bidi w:val="0"/>
        <w:adjustRightInd w:val="0"/>
        <w:snapToGrid w:val="0"/>
        <w:spacing w:before="72" w:line="192" w:lineRule="auto"/>
        <w:ind w:left="884" w:right="211"/>
        <w:jc w:val="both"/>
        <w:textAlignment w:val="auto"/>
        <w:rPr>
          <w:rFonts w:hint="eastAsia" w:ascii="微软雅黑" w:hAnsi="微软雅黑" w:eastAsia="微软雅黑" w:cs="微软雅黑"/>
        </w:rPr>
      </w:pPr>
      <w:r>
        <w:rPr>
          <w:rFonts w:hint="eastAsia" w:ascii="微软雅黑" w:hAnsi="微软雅黑" w:eastAsia="微软雅黑" w:cs="微软雅黑"/>
          <w:spacing w:val="-8"/>
        </w:rPr>
        <w:t>如果这些条款中的任何一条被认定为非法、无效、无效或不可执行，但如果删除该条款的某些部分仍是合</w:t>
      </w:r>
      <w:r>
        <w:rPr>
          <w:rFonts w:hint="eastAsia" w:ascii="微软雅黑" w:hAnsi="微软雅黑" w:eastAsia="微软雅黑" w:cs="微软雅黑"/>
          <w:spacing w:val="-7"/>
        </w:rPr>
        <w:t>法、有效或可执行的，则相关条款将适用，并进行必要的修改以使其成为可能 合法、有效或可执行。 双</w:t>
      </w:r>
      <w:r>
        <w:rPr>
          <w:rFonts w:hint="eastAsia" w:ascii="微软雅黑" w:hAnsi="微软雅黑" w:eastAsia="微软雅黑" w:cs="微软雅黑"/>
          <w:spacing w:val="-5"/>
        </w:rPr>
        <w:t>方的权利和义务就其性质而言会在本协议终止或期满后延续，在终止或期满后继续有效。</w:t>
      </w:r>
    </w:p>
    <w:p>
      <w:pPr>
        <w:pStyle w:val="4"/>
        <w:keepNext w:val="0"/>
        <w:keepLines w:val="0"/>
        <w:pageBreakBefore w:val="0"/>
        <w:widowControl w:val="0"/>
        <w:kinsoku/>
        <w:wordWrap/>
        <w:overflowPunct/>
        <w:topLinePunct w:val="0"/>
        <w:autoSpaceDE w:val="0"/>
        <w:autoSpaceDN w:val="0"/>
        <w:bidi w:val="0"/>
        <w:adjustRightInd w:val="0"/>
        <w:snapToGrid w:val="0"/>
        <w:spacing w:before="4"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1"/>
          <w:numId w:val="1"/>
        </w:numPr>
        <w:tabs>
          <w:tab w:val="left" w:pos="885"/>
        </w:tabs>
        <w:kinsoku/>
        <w:wordWrap/>
        <w:overflowPunct/>
        <w:topLinePunct w:val="0"/>
        <w:autoSpaceDE w:val="0"/>
        <w:autoSpaceDN w:val="0"/>
        <w:bidi w:val="0"/>
        <w:adjustRightInd w:val="0"/>
        <w:snapToGrid w:val="0"/>
        <w:spacing w:before="1" w:after="0" w:line="192" w:lineRule="auto"/>
        <w:ind w:left="884" w:right="218"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b/>
          <w:sz w:val="21"/>
        </w:rPr>
        <w:t xml:space="preserve">Variations. </w:t>
      </w:r>
      <w:r>
        <w:rPr>
          <w:rFonts w:hint="eastAsia" w:ascii="微软雅黑" w:hAnsi="微软雅黑" w:eastAsia="微软雅黑" w:cs="微软雅黑"/>
          <w:sz w:val="21"/>
        </w:rPr>
        <w:t>This Contract may be varied from time to time providing that both parties agree to the variations in writing.</w:t>
      </w:r>
    </w:p>
    <w:p>
      <w:pPr>
        <w:pStyle w:val="4"/>
        <w:keepNext w:val="0"/>
        <w:keepLines w:val="0"/>
        <w:pageBreakBefore w:val="0"/>
        <w:widowControl w:val="0"/>
        <w:kinsoku/>
        <w:wordWrap/>
        <w:overflowPunct/>
        <w:topLinePunct w:val="0"/>
        <w:autoSpaceDE w:val="0"/>
        <w:autoSpaceDN w:val="0"/>
        <w:bidi w:val="0"/>
        <w:adjustRightInd w:val="0"/>
        <w:snapToGrid w:val="0"/>
        <w:spacing w:before="5"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824"/>
        <w:textAlignment w:val="auto"/>
        <w:rPr>
          <w:rFonts w:hint="eastAsia" w:ascii="微软雅黑" w:hAnsi="微软雅黑" w:eastAsia="微软雅黑" w:cs="微软雅黑"/>
        </w:rPr>
      </w:pPr>
      <w:r>
        <w:rPr>
          <w:rFonts w:hint="eastAsia" w:ascii="微软雅黑" w:hAnsi="微软雅黑" w:eastAsia="微软雅黑" w:cs="微软雅黑"/>
        </w:rPr>
        <w:t>变化。本合同可不时变更，前提是双方书面同意变更。</w:t>
      </w:r>
    </w:p>
    <w:p>
      <w:pPr>
        <w:pStyle w:val="4"/>
        <w:keepNext w:val="0"/>
        <w:keepLines w:val="0"/>
        <w:pageBreakBefore w:val="0"/>
        <w:widowControl w:val="0"/>
        <w:kinsoku/>
        <w:wordWrap/>
        <w:overflowPunct/>
        <w:topLinePunct w:val="0"/>
        <w:autoSpaceDE w:val="0"/>
        <w:autoSpaceDN w:val="0"/>
        <w:bidi w:val="0"/>
        <w:adjustRightInd w:val="0"/>
        <w:snapToGrid w:val="0"/>
        <w:spacing w:before="9"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1"/>
          <w:numId w:val="1"/>
        </w:numPr>
        <w:tabs>
          <w:tab w:val="left" w:pos="885"/>
        </w:tabs>
        <w:kinsoku/>
        <w:wordWrap/>
        <w:overflowPunct/>
        <w:topLinePunct w:val="0"/>
        <w:autoSpaceDE w:val="0"/>
        <w:autoSpaceDN w:val="0"/>
        <w:bidi w:val="0"/>
        <w:adjustRightInd w:val="0"/>
        <w:snapToGrid w:val="0"/>
        <w:spacing w:before="0" w:after="0" w:line="192" w:lineRule="auto"/>
        <w:ind w:left="884" w:right="216"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b/>
          <w:sz w:val="21"/>
        </w:rPr>
        <w:t xml:space="preserve">Waiver. </w:t>
      </w:r>
      <w:r>
        <w:rPr>
          <w:rFonts w:hint="eastAsia" w:ascii="微软雅黑" w:hAnsi="微软雅黑" w:eastAsia="微软雅黑" w:cs="微软雅黑"/>
          <w:sz w:val="21"/>
        </w:rPr>
        <w:t>Failure or delay by either party to enforce any provision of this Contract shall not be deemed a waiver of future enforcement of that or any other provision, unless agreed in writing by the relevant</w:t>
      </w:r>
      <w:r>
        <w:rPr>
          <w:rFonts w:hint="eastAsia" w:ascii="微软雅黑" w:hAnsi="微软雅黑" w:eastAsia="微软雅黑" w:cs="微软雅黑"/>
          <w:spacing w:val="-18"/>
          <w:sz w:val="21"/>
        </w:rPr>
        <w:t xml:space="preserve"> </w:t>
      </w:r>
      <w:r>
        <w:rPr>
          <w:rFonts w:hint="eastAsia" w:ascii="微软雅黑" w:hAnsi="微软雅黑" w:eastAsia="微软雅黑" w:cs="微软雅黑"/>
          <w:sz w:val="21"/>
        </w:rPr>
        <w:t>party.</w:t>
      </w:r>
    </w:p>
    <w:p>
      <w:pPr>
        <w:pStyle w:val="4"/>
        <w:keepNext w:val="0"/>
        <w:keepLines w:val="0"/>
        <w:pageBreakBefore w:val="0"/>
        <w:widowControl w:val="0"/>
        <w:kinsoku/>
        <w:wordWrap/>
        <w:overflowPunct/>
        <w:topLinePunct w:val="0"/>
        <w:autoSpaceDE w:val="0"/>
        <w:autoSpaceDN w:val="0"/>
        <w:bidi w:val="0"/>
        <w:adjustRightInd w:val="0"/>
        <w:snapToGrid w:val="0"/>
        <w:spacing w:before="6"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884" w:right="215" w:firstLine="43"/>
        <w:textAlignment w:val="auto"/>
        <w:rPr>
          <w:rFonts w:hint="eastAsia" w:ascii="微软雅黑" w:hAnsi="微软雅黑" w:eastAsia="微软雅黑" w:cs="微软雅黑"/>
        </w:rPr>
      </w:pPr>
      <w:r>
        <w:rPr>
          <w:rFonts w:hint="eastAsia" w:ascii="微软雅黑" w:hAnsi="微软雅黑" w:eastAsia="微软雅黑" w:cs="微软雅黑"/>
        </w:rPr>
        <w:t>弃权。任何一方未能或延迟执行本合同的任何条款不应被视为放弃未来执行该条款或任何其他条款，除非相关方书面同意。</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1"/>
          <w:numId w:val="1"/>
        </w:numPr>
        <w:tabs>
          <w:tab w:val="left" w:pos="885"/>
        </w:tabs>
        <w:kinsoku/>
        <w:wordWrap/>
        <w:overflowPunct/>
        <w:topLinePunct w:val="0"/>
        <w:autoSpaceDE w:val="0"/>
        <w:autoSpaceDN w:val="0"/>
        <w:bidi w:val="0"/>
        <w:adjustRightInd w:val="0"/>
        <w:snapToGrid w:val="0"/>
        <w:spacing w:before="0" w:after="0" w:line="192" w:lineRule="auto"/>
        <w:ind w:left="884" w:right="218"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b/>
          <w:sz w:val="21"/>
        </w:rPr>
        <w:t xml:space="preserve">Third party rights. </w:t>
      </w:r>
      <w:r>
        <w:rPr>
          <w:rFonts w:hint="eastAsia" w:ascii="微软雅黑" w:hAnsi="微软雅黑" w:eastAsia="微软雅黑" w:cs="微软雅黑"/>
          <w:sz w:val="21"/>
        </w:rPr>
        <w:t>A person who is not a party to the Contract has no right under the applicable law to enforce or to enjoy the benefit of any term of the</w:t>
      </w:r>
      <w:r>
        <w:rPr>
          <w:rFonts w:hint="eastAsia" w:ascii="微软雅黑" w:hAnsi="微软雅黑" w:eastAsia="微软雅黑" w:cs="微软雅黑"/>
          <w:spacing w:val="-16"/>
          <w:sz w:val="21"/>
        </w:rPr>
        <w:t xml:space="preserve"> </w:t>
      </w:r>
      <w:r>
        <w:rPr>
          <w:rFonts w:hint="eastAsia" w:ascii="微软雅黑" w:hAnsi="微软雅黑" w:eastAsia="微软雅黑" w:cs="微软雅黑"/>
          <w:sz w:val="21"/>
        </w:rPr>
        <w:t>Contract.</w:t>
      </w:r>
    </w:p>
    <w:p>
      <w:pPr>
        <w:pStyle w:val="4"/>
        <w:keepNext w:val="0"/>
        <w:keepLines w:val="0"/>
        <w:pageBreakBefore w:val="0"/>
        <w:widowControl w:val="0"/>
        <w:kinsoku/>
        <w:wordWrap/>
        <w:overflowPunct/>
        <w:topLinePunct w:val="0"/>
        <w:autoSpaceDE w:val="0"/>
        <w:autoSpaceDN w:val="0"/>
        <w:bidi w:val="0"/>
        <w:adjustRightInd w:val="0"/>
        <w:snapToGrid w:val="0"/>
        <w:spacing w:before="8"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877"/>
        <w:textAlignment w:val="auto"/>
        <w:rPr>
          <w:rFonts w:hint="eastAsia" w:ascii="微软雅黑" w:hAnsi="微软雅黑" w:eastAsia="微软雅黑" w:cs="微软雅黑"/>
        </w:rPr>
      </w:pPr>
      <w:r>
        <w:rPr>
          <w:rFonts w:hint="eastAsia" w:ascii="微软雅黑" w:hAnsi="微软雅黑" w:eastAsia="微软雅黑" w:cs="微软雅黑"/>
        </w:rPr>
        <w:t>第三方权利。根据适用法律，非合同一方的人无权执行或享受合同任何条款的利益。</w:t>
      </w:r>
    </w:p>
    <w:p>
      <w:pPr>
        <w:pStyle w:val="4"/>
        <w:keepNext w:val="0"/>
        <w:keepLines w:val="0"/>
        <w:pageBreakBefore w:val="0"/>
        <w:widowControl w:val="0"/>
        <w:kinsoku/>
        <w:wordWrap/>
        <w:overflowPunct/>
        <w:topLinePunct w:val="0"/>
        <w:autoSpaceDE w:val="0"/>
        <w:autoSpaceDN w:val="0"/>
        <w:bidi w:val="0"/>
        <w:adjustRightInd w:val="0"/>
        <w:snapToGrid w:val="0"/>
        <w:spacing w:before="6"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1"/>
          <w:numId w:val="1"/>
        </w:numPr>
        <w:tabs>
          <w:tab w:val="left" w:pos="885"/>
        </w:tabs>
        <w:kinsoku/>
        <w:wordWrap/>
        <w:overflowPunct/>
        <w:topLinePunct w:val="0"/>
        <w:autoSpaceDE w:val="0"/>
        <w:autoSpaceDN w:val="0"/>
        <w:bidi w:val="0"/>
        <w:adjustRightInd w:val="0"/>
        <w:snapToGrid w:val="0"/>
        <w:spacing w:before="0" w:after="0" w:line="192" w:lineRule="auto"/>
        <w:ind w:left="884" w:right="216"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b/>
          <w:sz w:val="21"/>
        </w:rPr>
        <w:t>Independent</w:t>
      </w:r>
      <w:r>
        <w:rPr>
          <w:rFonts w:hint="eastAsia" w:ascii="微软雅黑" w:hAnsi="微软雅黑" w:eastAsia="微软雅黑" w:cs="微软雅黑"/>
          <w:b/>
          <w:spacing w:val="-9"/>
          <w:sz w:val="21"/>
        </w:rPr>
        <w:t xml:space="preserve"> </w:t>
      </w:r>
      <w:r>
        <w:rPr>
          <w:rFonts w:hint="eastAsia" w:ascii="微软雅黑" w:hAnsi="微软雅黑" w:eastAsia="微软雅黑" w:cs="微软雅黑"/>
          <w:b/>
          <w:sz w:val="21"/>
        </w:rPr>
        <w:t>Contractors</w:t>
      </w:r>
      <w:r>
        <w:rPr>
          <w:rFonts w:hint="eastAsia" w:ascii="微软雅黑" w:hAnsi="微软雅黑" w:eastAsia="微软雅黑" w:cs="微软雅黑"/>
          <w:sz w:val="21"/>
        </w:rPr>
        <w:t>.</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Under</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Contract,</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both</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parties</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are</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independent</w:t>
      </w:r>
      <w:r>
        <w:rPr>
          <w:rFonts w:hint="eastAsia" w:ascii="微软雅黑" w:hAnsi="微软雅黑" w:eastAsia="微软雅黑" w:cs="微软雅黑"/>
          <w:spacing w:val="-7"/>
          <w:sz w:val="21"/>
        </w:rPr>
        <w:t xml:space="preserve"> </w:t>
      </w:r>
      <w:r>
        <w:rPr>
          <w:rFonts w:hint="eastAsia" w:ascii="微软雅黑" w:hAnsi="微软雅黑" w:eastAsia="微软雅黑" w:cs="微软雅黑"/>
          <w:sz w:val="21"/>
        </w:rPr>
        <w:t>contractors</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which</w:t>
      </w:r>
      <w:r>
        <w:rPr>
          <w:rFonts w:hint="eastAsia" w:ascii="微软雅黑" w:hAnsi="微软雅黑" w:eastAsia="微软雅黑" w:cs="微软雅黑"/>
          <w:spacing w:val="-3"/>
          <w:sz w:val="21"/>
        </w:rPr>
        <w:t xml:space="preserve"> </w:t>
      </w:r>
      <w:r>
        <w:rPr>
          <w:rFonts w:hint="eastAsia" w:ascii="微软雅黑" w:hAnsi="微软雅黑" w:eastAsia="微软雅黑" w:cs="微软雅黑"/>
          <w:sz w:val="21"/>
        </w:rPr>
        <w:t>maintain</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complete control over their own personnel and operations. Neither party will become a partner, agent, fiduciary or legal representative of the</w:t>
      </w:r>
      <w:r>
        <w:rPr>
          <w:rFonts w:hint="eastAsia" w:ascii="微软雅黑" w:hAnsi="微软雅黑" w:eastAsia="微软雅黑" w:cs="微软雅黑"/>
          <w:spacing w:val="-2"/>
          <w:sz w:val="21"/>
        </w:rPr>
        <w:t xml:space="preserve"> </w:t>
      </w:r>
      <w:r>
        <w:rPr>
          <w:rFonts w:hint="eastAsia" w:ascii="微软雅黑" w:hAnsi="微软雅黑" w:eastAsia="微软雅黑" w:cs="微软雅黑"/>
          <w:sz w:val="21"/>
        </w:rPr>
        <w:t>other.</w:t>
      </w:r>
    </w:p>
    <w:p>
      <w:pPr>
        <w:pStyle w:val="4"/>
        <w:keepNext w:val="0"/>
        <w:keepLines w:val="0"/>
        <w:pageBreakBefore w:val="0"/>
        <w:widowControl w:val="0"/>
        <w:kinsoku/>
        <w:wordWrap/>
        <w:overflowPunct/>
        <w:topLinePunct w:val="0"/>
        <w:autoSpaceDE w:val="0"/>
        <w:autoSpaceDN w:val="0"/>
        <w:bidi w:val="0"/>
        <w:adjustRightInd w:val="0"/>
        <w:snapToGrid w:val="0"/>
        <w:spacing w:before="7"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884" w:right="211" w:hanging="8"/>
        <w:textAlignment w:val="auto"/>
        <w:rPr>
          <w:rFonts w:hint="eastAsia" w:ascii="微软雅黑" w:hAnsi="微软雅黑" w:eastAsia="微软雅黑" w:cs="微软雅黑"/>
        </w:rPr>
      </w:pPr>
      <w:r>
        <w:rPr>
          <w:rFonts w:hint="eastAsia" w:ascii="微软雅黑" w:hAnsi="微软雅黑" w:eastAsia="微软雅黑" w:cs="微软雅黑"/>
          <w:spacing w:val="-10"/>
        </w:rPr>
        <w:t>独立承包商。根据合同，双方均为独立承包商，对各自的人员和运营保持完全控制。任何一方都不会成为</w:t>
      </w:r>
      <w:r>
        <w:rPr>
          <w:rFonts w:hint="eastAsia" w:ascii="微软雅黑" w:hAnsi="微软雅黑" w:eastAsia="微软雅黑" w:cs="微软雅黑"/>
          <w:spacing w:val="-5"/>
        </w:rPr>
        <w:t>另一方的合伙人、代理人、受托人或法定代表人。</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18"/>
        </w:rPr>
      </w:pPr>
    </w:p>
    <w:p>
      <w:pPr>
        <w:pStyle w:val="7"/>
        <w:keepNext w:val="0"/>
        <w:keepLines w:val="0"/>
        <w:pageBreakBefore w:val="0"/>
        <w:widowControl w:val="0"/>
        <w:numPr>
          <w:ilvl w:val="1"/>
          <w:numId w:val="1"/>
        </w:numPr>
        <w:tabs>
          <w:tab w:val="left" w:pos="885"/>
        </w:tabs>
        <w:kinsoku/>
        <w:wordWrap/>
        <w:overflowPunct/>
        <w:topLinePunct w:val="0"/>
        <w:autoSpaceDE w:val="0"/>
        <w:autoSpaceDN w:val="0"/>
        <w:bidi w:val="0"/>
        <w:adjustRightInd w:val="0"/>
        <w:snapToGrid w:val="0"/>
        <w:spacing w:before="0" w:after="0" w:line="192" w:lineRule="auto"/>
        <w:ind w:left="884" w:right="215"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b/>
          <w:sz w:val="21"/>
        </w:rPr>
        <w:t xml:space="preserve">Entire Contract. </w:t>
      </w:r>
      <w:r>
        <w:rPr>
          <w:rFonts w:hint="eastAsia" w:ascii="微软雅黑" w:hAnsi="微软雅黑" w:eastAsia="微软雅黑" w:cs="微软雅黑"/>
          <w:sz w:val="21"/>
        </w:rPr>
        <w:t>Where this Contract applies, it constitutes the entire agreement between the parties with respect to the subject matter hereof and supersedes and replaces any prior condition, warranty, representation, statement, agreement,</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undertaking,</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indemnity</w:t>
      </w:r>
      <w:r>
        <w:rPr>
          <w:rFonts w:hint="eastAsia" w:ascii="微软雅黑" w:hAnsi="微软雅黑" w:eastAsia="微软雅黑" w:cs="微软雅黑"/>
          <w:spacing w:val="-13"/>
          <w:sz w:val="21"/>
        </w:rPr>
        <w:t xml:space="preserve"> </w:t>
      </w:r>
      <w:r>
        <w:rPr>
          <w:rFonts w:hint="eastAsia" w:ascii="微软雅黑" w:hAnsi="微软雅黑" w:eastAsia="微软雅黑" w:cs="微软雅黑"/>
          <w:sz w:val="21"/>
        </w:rPr>
        <w:t>(whether</w:t>
      </w:r>
      <w:r>
        <w:rPr>
          <w:rFonts w:hint="eastAsia" w:ascii="微软雅黑" w:hAnsi="微软雅黑" w:eastAsia="微软雅黑" w:cs="微软雅黑"/>
          <w:spacing w:val="-12"/>
          <w:sz w:val="21"/>
        </w:rPr>
        <w:t xml:space="preserve"> </w:t>
      </w:r>
      <w:r>
        <w:rPr>
          <w:rFonts w:hint="eastAsia" w:ascii="微软雅黑" w:hAnsi="微软雅黑" w:eastAsia="微软雅黑" w:cs="微软雅黑"/>
          <w:sz w:val="21"/>
        </w:rPr>
        <w:t>negligently</w:t>
      </w:r>
      <w:r>
        <w:rPr>
          <w:rFonts w:hint="eastAsia" w:ascii="微软雅黑" w:hAnsi="微软雅黑" w:eastAsia="微软雅黑" w:cs="微软雅黑"/>
          <w:spacing w:val="-16"/>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innocently)</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imposed,</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given</w:t>
      </w:r>
      <w:r>
        <w:rPr>
          <w:rFonts w:hint="eastAsia" w:ascii="微软雅黑" w:hAnsi="微软雅黑" w:eastAsia="微软雅黑" w:cs="微软雅黑"/>
          <w:spacing w:val="-9"/>
          <w:sz w:val="21"/>
        </w:rPr>
        <w:t xml:space="preserve"> </w:t>
      </w:r>
      <w:r>
        <w:rPr>
          <w:rFonts w:hint="eastAsia" w:ascii="微软雅黑" w:hAnsi="微软雅黑" w:eastAsia="微软雅黑" w:cs="微软雅黑"/>
          <w:sz w:val="21"/>
        </w:rPr>
        <w:t>or</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made</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by</w:t>
      </w:r>
      <w:r>
        <w:rPr>
          <w:rFonts w:hint="eastAsia" w:ascii="微软雅黑" w:hAnsi="微软雅黑" w:eastAsia="微软雅黑" w:cs="微软雅黑"/>
          <w:spacing w:val="-16"/>
          <w:sz w:val="21"/>
        </w:rPr>
        <w:t xml:space="preserve"> </w:t>
      </w:r>
      <w:r>
        <w:rPr>
          <w:rFonts w:hint="eastAsia" w:ascii="微软雅黑" w:hAnsi="微软雅黑" w:eastAsia="微软雅黑" w:cs="微软雅黑"/>
          <w:sz w:val="21"/>
        </w:rPr>
        <w:t>a</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party,</w:t>
      </w:r>
      <w:r>
        <w:rPr>
          <w:rFonts w:hint="eastAsia" w:ascii="微软雅黑" w:hAnsi="微软雅黑" w:eastAsia="微软雅黑" w:cs="微软雅黑"/>
          <w:spacing w:val="-11"/>
          <w:sz w:val="21"/>
        </w:rPr>
        <w:t xml:space="preserve"> </w:t>
      </w:r>
      <w:r>
        <w:rPr>
          <w:rFonts w:hint="eastAsia" w:ascii="微软雅黑" w:hAnsi="微软雅黑" w:eastAsia="微软雅黑" w:cs="微软雅黑"/>
          <w:sz w:val="21"/>
        </w:rPr>
        <w:t>whether written, oral or implied and may only be amended in writing and signed by both</w:t>
      </w:r>
      <w:r>
        <w:rPr>
          <w:rFonts w:hint="eastAsia" w:ascii="微软雅黑" w:hAnsi="微软雅黑" w:eastAsia="微软雅黑" w:cs="微软雅黑"/>
          <w:spacing w:val="-17"/>
          <w:sz w:val="21"/>
        </w:rPr>
        <w:t xml:space="preserve"> </w:t>
      </w:r>
      <w:r>
        <w:rPr>
          <w:rFonts w:hint="eastAsia" w:ascii="微软雅黑" w:hAnsi="微软雅黑" w:eastAsia="微软雅黑" w:cs="微软雅黑"/>
          <w:sz w:val="21"/>
        </w:rPr>
        <w:t>parties.</w:t>
      </w:r>
    </w:p>
    <w:p>
      <w:pPr>
        <w:pStyle w:val="4"/>
        <w:keepNext w:val="0"/>
        <w:keepLines w:val="0"/>
        <w:pageBreakBefore w:val="0"/>
        <w:widowControl w:val="0"/>
        <w:kinsoku/>
        <w:wordWrap/>
        <w:overflowPunct/>
        <w:topLinePunct w:val="0"/>
        <w:autoSpaceDE w:val="0"/>
        <w:autoSpaceDN w:val="0"/>
        <w:bidi w:val="0"/>
        <w:adjustRightInd w:val="0"/>
        <w:snapToGrid w:val="0"/>
        <w:spacing w:before="8"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884" w:right="211" w:hanging="8"/>
        <w:jc w:val="both"/>
        <w:textAlignment w:val="auto"/>
        <w:rPr>
          <w:rFonts w:hint="eastAsia" w:ascii="微软雅黑" w:hAnsi="微软雅黑" w:eastAsia="微软雅黑" w:cs="微软雅黑"/>
        </w:rPr>
      </w:pPr>
      <w:r>
        <w:rPr>
          <w:rFonts w:hint="eastAsia" w:ascii="微软雅黑" w:hAnsi="微软雅黑" w:eastAsia="微软雅黑" w:cs="微软雅黑"/>
          <w:spacing w:val="-10"/>
        </w:rPr>
        <w:t>整个合同。在本合同适用的情况下，它构成双方就本合同标的达成的完整协议，并取代并取代任何先前强</w:t>
      </w:r>
      <w:r>
        <w:rPr>
          <w:rFonts w:hint="eastAsia" w:ascii="微软雅黑" w:hAnsi="微软雅黑" w:eastAsia="微软雅黑" w:cs="微软雅黑"/>
          <w:spacing w:val="-12"/>
        </w:rPr>
        <w:t>加、给予或作出的任何先决条件、保证、陈述、声明、协议、承诺、赔偿</w:t>
      </w:r>
      <w:r>
        <w:rPr>
          <w:rFonts w:hint="eastAsia" w:ascii="微软雅黑" w:hAnsi="微软雅黑" w:eastAsia="微软雅黑" w:cs="微软雅黑"/>
          <w:spacing w:val="-3"/>
        </w:rPr>
        <w:t>（无论是疏忽还是无意</w:t>
      </w:r>
      <w:r>
        <w:rPr>
          <w:rFonts w:hint="eastAsia" w:ascii="微软雅黑" w:hAnsi="微软雅黑" w:eastAsia="微软雅黑" w:cs="微软雅黑"/>
          <w:spacing w:val="-10"/>
        </w:rPr>
        <w:t>）</w:t>
      </w:r>
      <w:r>
        <w:rPr>
          <w:rFonts w:hint="eastAsia" w:ascii="微软雅黑" w:hAnsi="微软雅黑" w:eastAsia="微软雅黑" w:cs="微软雅黑"/>
          <w:spacing w:val="-2"/>
        </w:rPr>
        <w:t>由一方</w:t>
      </w:r>
      <w:r>
        <w:rPr>
          <w:rFonts w:hint="eastAsia" w:ascii="微软雅黑" w:hAnsi="微软雅黑" w:eastAsia="微软雅黑" w:cs="微软雅黑"/>
          <w:spacing w:val="-3"/>
        </w:rPr>
        <w:t>以书面、口头或默示方式作出，并且只能以书面形式修改并由双方签字。</w:t>
      </w:r>
    </w:p>
    <w:p>
      <w:pPr>
        <w:pStyle w:val="4"/>
        <w:keepNext w:val="0"/>
        <w:keepLines w:val="0"/>
        <w:pageBreakBefore w:val="0"/>
        <w:widowControl w:val="0"/>
        <w:kinsoku/>
        <w:wordWrap/>
        <w:overflowPunct/>
        <w:topLinePunct w:val="0"/>
        <w:autoSpaceDE w:val="0"/>
        <w:autoSpaceDN w:val="0"/>
        <w:bidi w:val="0"/>
        <w:adjustRightInd w:val="0"/>
        <w:snapToGrid w:val="0"/>
        <w:spacing w:before="2" w:line="192" w:lineRule="auto"/>
        <w:textAlignment w:val="auto"/>
        <w:rPr>
          <w:rFonts w:hint="eastAsia" w:ascii="微软雅黑" w:hAnsi="微软雅黑" w:eastAsia="微软雅黑" w:cs="微软雅黑"/>
          <w:sz w:val="19"/>
        </w:rPr>
      </w:pPr>
    </w:p>
    <w:p>
      <w:pPr>
        <w:pStyle w:val="7"/>
        <w:keepNext w:val="0"/>
        <w:keepLines w:val="0"/>
        <w:pageBreakBefore w:val="0"/>
        <w:widowControl w:val="0"/>
        <w:numPr>
          <w:ilvl w:val="1"/>
          <w:numId w:val="1"/>
        </w:numPr>
        <w:tabs>
          <w:tab w:val="left" w:pos="885"/>
        </w:tabs>
        <w:kinsoku/>
        <w:wordWrap/>
        <w:overflowPunct/>
        <w:topLinePunct w:val="0"/>
        <w:autoSpaceDE w:val="0"/>
        <w:autoSpaceDN w:val="0"/>
        <w:bidi w:val="0"/>
        <w:adjustRightInd w:val="0"/>
        <w:snapToGrid w:val="0"/>
        <w:spacing w:before="0" w:after="0" w:line="192" w:lineRule="auto"/>
        <w:ind w:left="884" w:right="213"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sz w:val="21"/>
        </w:rPr>
        <w:t>Conflict.</w:t>
      </w:r>
      <w:r>
        <w:rPr>
          <w:rFonts w:hint="eastAsia" w:ascii="微软雅黑" w:hAnsi="微软雅黑" w:eastAsia="微软雅黑" w:cs="微软雅黑"/>
          <w:spacing w:val="45"/>
          <w:sz w:val="21"/>
        </w:rPr>
        <w:t xml:space="preserve"> </w:t>
      </w:r>
      <w:r>
        <w:rPr>
          <w:rFonts w:hint="eastAsia" w:ascii="微软雅黑" w:hAnsi="微软雅黑" w:eastAsia="微软雅黑" w:cs="微软雅黑"/>
          <w:sz w:val="21"/>
        </w:rPr>
        <w:t>In</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event</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of</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any</w:t>
      </w:r>
      <w:r>
        <w:rPr>
          <w:rFonts w:hint="eastAsia" w:ascii="微软雅黑" w:hAnsi="微软雅黑" w:eastAsia="微软雅黑" w:cs="微软雅黑"/>
          <w:spacing w:val="-8"/>
          <w:sz w:val="21"/>
        </w:rPr>
        <w:t xml:space="preserve"> </w:t>
      </w:r>
      <w:r>
        <w:rPr>
          <w:rFonts w:hint="eastAsia" w:ascii="微软雅黑" w:hAnsi="微软雅黑" w:eastAsia="微软雅黑" w:cs="微软雅黑"/>
          <w:sz w:val="21"/>
        </w:rPr>
        <w:t>conflict</w:t>
      </w:r>
      <w:r>
        <w:rPr>
          <w:rFonts w:hint="eastAsia" w:ascii="微软雅黑" w:hAnsi="微软雅黑" w:eastAsia="微软雅黑" w:cs="微软雅黑"/>
          <w:spacing w:val="-5"/>
          <w:sz w:val="21"/>
        </w:rPr>
        <w:t xml:space="preserve"> </w:t>
      </w:r>
      <w:r>
        <w:rPr>
          <w:rFonts w:hint="eastAsia" w:ascii="微软雅黑" w:hAnsi="微软雅黑" w:eastAsia="微软雅黑" w:cs="微软雅黑"/>
          <w:sz w:val="21"/>
        </w:rPr>
        <w:t>between</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terms</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in</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Terms</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and</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Conditions</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(including</w:t>
      </w:r>
      <w:r>
        <w:rPr>
          <w:rFonts w:hint="eastAsia" w:ascii="微软雅黑" w:hAnsi="微软雅黑" w:eastAsia="微软雅黑" w:cs="微软雅黑"/>
          <w:spacing w:val="-4"/>
          <w:sz w:val="21"/>
        </w:rPr>
        <w:t xml:space="preserve"> </w:t>
      </w:r>
      <w:r>
        <w:rPr>
          <w:rFonts w:hint="eastAsia" w:ascii="微软雅黑" w:hAnsi="微软雅黑" w:eastAsia="微软雅黑" w:cs="微软雅黑"/>
          <w:sz w:val="21"/>
        </w:rPr>
        <w:t>the</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annex)</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and</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the Customer Order Confirmation, the terms in the Customer Order Confirmation shall</w:t>
      </w:r>
      <w:r>
        <w:rPr>
          <w:rFonts w:hint="eastAsia" w:ascii="微软雅黑" w:hAnsi="微软雅黑" w:eastAsia="微软雅黑" w:cs="微软雅黑"/>
          <w:spacing w:val="-14"/>
          <w:sz w:val="21"/>
        </w:rPr>
        <w:t xml:space="preserve"> </w:t>
      </w:r>
      <w:r>
        <w:rPr>
          <w:rFonts w:hint="eastAsia" w:ascii="微软雅黑" w:hAnsi="微软雅黑" w:eastAsia="微软雅黑" w:cs="微软雅黑"/>
          <w:sz w:val="21"/>
        </w:rPr>
        <w:t>prevail.</w:t>
      </w:r>
    </w:p>
    <w:p>
      <w:pPr>
        <w:pStyle w:val="4"/>
        <w:keepNext w:val="0"/>
        <w:keepLines w:val="0"/>
        <w:pageBreakBefore w:val="0"/>
        <w:widowControl w:val="0"/>
        <w:kinsoku/>
        <w:wordWrap/>
        <w:overflowPunct/>
        <w:topLinePunct w:val="0"/>
        <w:autoSpaceDE w:val="0"/>
        <w:autoSpaceDN w:val="0"/>
        <w:bidi w:val="0"/>
        <w:adjustRightInd w:val="0"/>
        <w:snapToGrid w:val="0"/>
        <w:spacing w:before="6" w:line="192" w:lineRule="auto"/>
        <w:textAlignment w:val="auto"/>
        <w:rPr>
          <w:rFonts w:hint="eastAsia" w:ascii="微软雅黑" w:hAnsi="微软雅黑" w:eastAsia="微软雅黑" w:cs="微软雅黑"/>
        </w:rPr>
      </w:pPr>
    </w:p>
    <w:p>
      <w:pPr>
        <w:pStyle w:val="7"/>
        <w:keepNext w:val="0"/>
        <w:keepLines w:val="0"/>
        <w:pageBreakBefore w:val="0"/>
        <w:widowControl w:val="0"/>
        <w:numPr>
          <w:ilvl w:val="1"/>
          <w:numId w:val="1"/>
        </w:numPr>
        <w:tabs>
          <w:tab w:val="left" w:pos="885"/>
        </w:tabs>
        <w:kinsoku/>
        <w:wordWrap/>
        <w:overflowPunct/>
        <w:topLinePunct w:val="0"/>
        <w:autoSpaceDE w:val="0"/>
        <w:autoSpaceDN w:val="0"/>
        <w:bidi w:val="0"/>
        <w:adjustRightInd w:val="0"/>
        <w:snapToGrid w:val="0"/>
        <w:spacing w:before="0" w:after="0" w:line="192" w:lineRule="auto"/>
        <w:ind w:left="884" w:right="211" w:hanging="745"/>
        <w:jc w:val="both"/>
        <w:textAlignment w:val="auto"/>
        <w:rPr>
          <w:rFonts w:hint="eastAsia" w:ascii="微软雅黑" w:hAnsi="微软雅黑" w:eastAsia="微软雅黑" w:cs="微软雅黑"/>
          <w:sz w:val="21"/>
        </w:rPr>
      </w:pPr>
      <w:r>
        <w:rPr>
          <w:rFonts w:hint="eastAsia" w:ascii="微软雅黑" w:hAnsi="微软雅黑" w:eastAsia="微软雅黑" w:cs="微软雅黑"/>
          <w:b/>
          <w:sz w:val="21"/>
        </w:rPr>
        <w:t xml:space="preserve">Governing Law and Jurisdiction. </w:t>
      </w:r>
      <w:r>
        <w:rPr>
          <w:rFonts w:hint="eastAsia" w:ascii="微软雅黑" w:hAnsi="微软雅黑" w:eastAsia="微软雅黑" w:cs="微软雅黑"/>
          <w:sz w:val="21"/>
        </w:rPr>
        <w:t>The Contract shall be governed by the laws of Hong Kong and each party submits to the non-exclusive jurisdiction of the courts of Hong</w:t>
      </w:r>
      <w:r>
        <w:rPr>
          <w:rFonts w:hint="eastAsia" w:ascii="微软雅黑" w:hAnsi="微软雅黑" w:eastAsia="微软雅黑" w:cs="微软雅黑"/>
          <w:spacing w:val="-6"/>
          <w:sz w:val="21"/>
        </w:rPr>
        <w:t xml:space="preserve"> </w:t>
      </w:r>
      <w:r>
        <w:rPr>
          <w:rFonts w:hint="eastAsia" w:ascii="微软雅黑" w:hAnsi="微软雅黑" w:eastAsia="微软雅黑" w:cs="微软雅黑"/>
          <w:sz w:val="21"/>
        </w:rPr>
        <w:t>Kong.</w:t>
      </w:r>
    </w:p>
    <w:p>
      <w:pPr>
        <w:pStyle w:val="4"/>
        <w:keepNext w:val="0"/>
        <w:keepLines w:val="0"/>
        <w:pageBreakBefore w:val="0"/>
        <w:widowControl w:val="0"/>
        <w:kinsoku/>
        <w:wordWrap/>
        <w:overflowPunct/>
        <w:topLinePunct w:val="0"/>
        <w:autoSpaceDE w:val="0"/>
        <w:autoSpaceDN w:val="0"/>
        <w:bidi w:val="0"/>
        <w:adjustRightInd w:val="0"/>
        <w:snapToGrid w:val="0"/>
        <w:spacing w:before="8" w:line="192" w:lineRule="auto"/>
        <w:textAlignment w:val="auto"/>
        <w:rPr>
          <w:rFonts w:hint="eastAsia" w:ascii="微软雅黑" w:hAnsi="微软雅黑" w:eastAsia="微软雅黑" w:cs="微软雅黑"/>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left="877"/>
        <w:textAlignment w:val="auto"/>
        <w:rPr>
          <w:rFonts w:hint="eastAsia" w:ascii="微软雅黑" w:hAnsi="微软雅黑" w:eastAsia="微软雅黑" w:cs="微软雅黑"/>
        </w:rPr>
      </w:pPr>
      <w:r>
        <w:rPr>
          <w:rFonts w:hint="eastAsia" w:ascii="微软雅黑" w:hAnsi="微软雅黑" w:eastAsia="微软雅黑" w:cs="微软雅黑"/>
        </w:rPr>
        <w:t>管辖法律和管辖权。本合同受香港法律管辖，各方均服从香港法院的非专属管辖权。</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0"/>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0"/>
        </w:rPr>
      </w:pPr>
    </w:p>
    <w:p>
      <w:pPr>
        <w:pStyle w:val="4"/>
        <w:keepNext w:val="0"/>
        <w:keepLines w:val="0"/>
        <w:pageBreakBefore w:val="0"/>
        <w:widowControl w:val="0"/>
        <w:kinsoku/>
        <w:wordWrap/>
        <w:overflowPunct/>
        <w:topLinePunct w:val="0"/>
        <w:autoSpaceDE w:val="0"/>
        <w:autoSpaceDN w:val="0"/>
        <w:bidi w:val="0"/>
        <w:adjustRightInd w:val="0"/>
        <w:snapToGrid w:val="0"/>
        <w:spacing w:before="2" w:line="192" w:lineRule="auto"/>
        <w:textAlignment w:val="auto"/>
        <w:rPr>
          <w:rFonts w:hint="eastAsia" w:ascii="微软雅黑" w:hAnsi="微软雅黑" w:eastAsia="微软雅黑" w:cs="微软雅黑"/>
          <w:sz w:val="16"/>
        </w:rPr>
      </w:pPr>
    </w:p>
    <w:p>
      <w:pPr>
        <w:keepNext w:val="0"/>
        <w:keepLines w:val="0"/>
        <w:pageBreakBefore w:val="0"/>
        <w:widowControl w:val="0"/>
        <w:kinsoku/>
        <w:wordWrap/>
        <w:overflowPunct/>
        <w:topLinePunct w:val="0"/>
        <w:autoSpaceDE w:val="0"/>
        <w:autoSpaceDN w:val="0"/>
        <w:bidi w:val="0"/>
        <w:adjustRightInd w:val="0"/>
        <w:snapToGrid w:val="0"/>
        <w:spacing w:before="0" w:line="192" w:lineRule="auto"/>
        <w:ind w:left="140" w:right="206" w:firstLine="0"/>
        <w:jc w:val="left"/>
        <w:textAlignment w:val="auto"/>
        <w:rPr>
          <w:rFonts w:hint="eastAsia" w:ascii="微软雅黑" w:hAnsi="微软雅黑" w:eastAsia="微软雅黑" w:cs="微软雅黑"/>
          <w:sz w:val="20"/>
        </w:rPr>
      </w:pPr>
      <w:r>
        <w:rPr>
          <w:rFonts w:hint="eastAsia" w:ascii="微软雅黑" w:hAnsi="微软雅黑" w:eastAsia="微软雅黑" w:cs="微软雅黑"/>
          <w:sz w:val="20"/>
        </w:rPr>
        <w:t>This Contract has been executed in the English</w:t>
      </w:r>
      <w:r>
        <w:rPr>
          <w:rFonts w:hint="eastAsia" w:ascii="微软雅黑" w:hAnsi="微软雅黑" w:eastAsia="微软雅黑" w:cs="微软雅黑"/>
          <w:sz w:val="20"/>
          <w:lang w:val="en-US" w:eastAsia="zh-CN"/>
        </w:rPr>
        <w:t xml:space="preserve"> and chinese</w:t>
      </w:r>
      <w:r>
        <w:rPr>
          <w:rFonts w:hint="eastAsia" w:ascii="微软雅黑" w:hAnsi="微软雅黑" w:eastAsia="微软雅黑" w:cs="微软雅黑"/>
          <w:sz w:val="20"/>
        </w:rPr>
        <w:t xml:space="preserve"> Language, which language will be controlling in all respects. No translation of this Contract into any other language will be of any force or effect in the interpretation of this Contract or in the determination of the intent of the Parties.</w:t>
      </w:r>
    </w:p>
    <w:p>
      <w:pPr>
        <w:keepNext w:val="0"/>
        <w:keepLines w:val="0"/>
        <w:pageBreakBefore w:val="0"/>
        <w:widowControl w:val="0"/>
        <w:kinsoku/>
        <w:wordWrap/>
        <w:overflowPunct/>
        <w:topLinePunct w:val="0"/>
        <w:autoSpaceDE w:val="0"/>
        <w:autoSpaceDN w:val="0"/>
        <w:bidi w:val="0"/>
        <w:adjustRightInd w:val="0"/>
        <w:snapToGrid w:val="0"/>
        <w:spacing w:after="0" w:line="192" w:lineRule="auto"/>
        <w:jc w:val="both"/>
        <w:textAlignment w:val="auto"/>
        <w:rPr>
          <w:rFonts w:hint="eastAsia" w:ascii="微软雅黑" w:hAnsi="微软雅黑" w:eastAsia="微软雅黑" w:cs="微软雅黑"/>
          <w:spacing w:val="-12"/>
        </w:rPr>
      </w:pPr>
    </w:p>
    <w:p>
      <w:pPr>
        <w:pStyle w:val="4"/>
        <w:keepNext w:val="0"/>
        <w:keepLines w:val="0"/>
        <w:pageBreakBefore w:val="0"/>
        <w:widowControl w:val="0"/>
        <w:kinsoku/>
        <w:wordWrap/>
        <w:overflowPunct/>
        <w:topLinePunct w:val="0"/>
        <w:autoSpaceDE w:val="0"/>
        <w:autoSpaceDN w:val="0"/>
        <w:bidi w:val="0"/>
        <w:adjustRightInd w:val="0"/>
        <w:snapToGrid w:val="0"/>
        <w:spacing w:before="3" w:line="192" w:lineRule="auto"/>
        <w:textAlignment w:val="auto"/>
        <w:rPr>
          <w:rFonts w:hint="eastAsia" w:ascii="微软雅黑" w:hAnsi="微软雅黑" w:eastAsia="微软雅黑" w:cs="微软雅黑"/>
        </w:rPr>
      </w:pPr>
    </w:p>
    <w:p>
      <w:pPr>
        <w:keepNext w:val="0"/>
        <w:keepLines w:val="0"/>
        <w:pageBreakBefore w:val="0"/>
        <w:widowControl w:val="0"/>
        <w:kinsoku/>
        <w:wordWrap/>
        <w:overflowPunct/>
        <w:topLinePunct w:val="0"/>
        <w:autoSpaceDE w:val="0"/>
        <w:autoSpaceDN w:val="0"/>
        <w:bidi w:val="0"/>
        <w:adjustRightInd w:val="0"/>
        <w:snapToGrid w:val="0"/>
        <w:spacing w:before="1" w:line="192" w:lineRule="auto"/>
        <w:ind w:left="140" w:right="338" w:firstLine="0"/>
        <w:jc w:val="left"/>
        <w:textAlignment w:val="auto"/>
        <w:rPr>
          <w:rFonts w:hint="eastAsia" w:ascii="微软雅黑" w:hAnsi="微软雅黑" w:eastAsia="微软雅黑" w:cs="微软雅黑"/>
          <w:sz w:val="20"/>
        </w:rPr>
      </w:pPr>
      <w:r>
        <w:rPr>
          <w:rFonts w:hint="eastAsia" w:ascii="微软雅黑" w:hAnsi="微软雅黑" w:eastAsia="微软雅黑" w:cs="微软雅黑"/>
          <w:sz w:val="20"/>
        </w:rPr>
        <w:t>本协议以英文</w:t>
      </w:r>
      <w:r>
        <w:rPr>
          <w:rFonts w:hint="eastAsia" w:ascii="微软雅黑" w:hAnsi="微软雅黑" w:eastAsia="微软雅黑" w:cs="微软雅黑"/>
          <w:sz w:val="20"/>
          <w:lang w:val="en-US" w:eastAsia="zh-CN"/>
        </w:rPr>
        <w:t>和中文</w:t>
      </w:r>
      <w:r>
        <w:rPr>
          <w:rFonts w:hint="eastAsia" w:ascii="微软雅黑" w:hAnsi="微软雅黑" w:eastAsia="微软雅黑" w:cs="微软雅黑"/>
          <w:sz w:val="20"/>
        </w:rPr>
        <w:t>签署，无论从哪方面来说，本协议均应适用英语</w:t>
      </w:r>
      <w:r>
        <w:rPr>
          <w:rFonts w:hint="eastAsia" w:ascii="微软雅黑" w:hAnsi="微软雅黑" w:eastAsia="微软雅黑" w:cs="微软雅黑"/>
          <w:sz w:val="20"/>
          <w:lang w:val="en-US" w:eastAsia="zh-CN"/>
        </w:rPr>
        <w:t>和中文</w:t>
      </w:r>
      <w:r>
        <w:rPr>
          <w:rFonts w:hint="eastAsia" w:ascii="微软雅黑" w:hAnsi="微软雅黑" w:eastAsia="微软雅黑" w:cs="微软雅黑"/>
          <w:sz w:val="20"/>
        </w:rPr>
        <w:t>。本协议如翻译成其他任何语言版本，均不得具有任何效力，不会对本协议的解释具有任何影响，也不得用于确认双方意图。</w:t>
      </w: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0"/>
        </w:rPr>
      </w:pPr>
    </w:p>
    <w:p>
      <w:pPr>
        <w:pStyle w:val="4"/>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0"/>
        </w:rPr>
      </w:pPr>
    </w:p>
    <w:p>
      <w:pPr>
        <w:pStyle w:val="4"/>
        <w:keepNext w:val="0"/>
        <w:keepLines w:val="0"/>
        <w:pageBreakBefore w:val="0"/>
        <w:widowControl w:val="0"/>
        <w:kinsoku/>
        <w:wordWrap/>
        <w:overflowPunct/>
        <w:topLinePunct w:val="0"/>
        <w:autoSpaceDE w:val="0"/>
        <w:autoSpaceDN w:val="0"/>
        <w:bidi w:val="0"/>
        <w:adjustRightInd w:val="0"/>
        <w:snapToGrid w:val="0"/>
        <w:spacing w:before="6" w:line="192" w:lineRule="auto"/>
        <w:textAlignment w:val="auto"/>
        <w:rPr>
          <w:rFonts w:hint="eastAsia" w:ascii="微软雅黑" w:hAnsi="微软雅黑" w:eastAsia="微软雅黑" w:cs="微软雅黑"/>
          <w:sz w:val="11"/>
        </w:rPr>
      </w:pPr>
    </w:p>
    <w:tbl>
      <w:tblPr>
        <w:tblStyle w:val="5"/>
        <w:tblW w:w="0" w:type="auto"/>
        <w:tblInd w:w="2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37"/>
        <w:gridCol w:w="528"/>
        <w:gridCol w:w="4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9" w:hRule="atLeast"/>
        </w:trPr>
        <w:tc>
          <w:tcPr>
            <w:tcW w:w="4437" w:type="dxa"/>
            <w:tcBorders>
              <w:top w:val="dotted"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val="0"/>
              <w:snapToGrid w:val="0"/>
              <w:spacing w:line="192" w:lineRule="auto"/>
              <w:textAlignment w:val="auto"/>
              <w:rPr>
                <w:rFonts w:hint="eastAsia" w:ascii="微软雅黑" w:hAnsi="微软雅黑" w:eastAsia="微软雅黑" w:cs="微软雅黑"/>
                <w:sz w:val="21"/>
              </w:rPr>
            </w:pPr>
            <w:r>
              <w:rPr>
                <w:rFonts w:hint="eastAsia" w:ascii="微软雅黑" w:hAnsi="微软雅黑" w:eastAsia="微软雅黑" w:cs="微软雅黑"/>
                <w:sz w:val="21"/>
              </w:rPr>
              <w:t>Prepared by</w:t>
            </w:r>
          </w:p>
          <w:p>
            <w:pPr>
              <w:pStyle w:val="8"/>
              <w:keepNext w:val="0"/>
              <w:keepLines w:val="0"/>
              <w:pageBreakBefore w:val="0"/>
              <w:widowControl w:val="0"/>
              <w:kinsoku/>
              <w:wordWrap/>
              <w:overflowPunct/>
              <w:topLinePunct w:val="0"/>
              <w:autoSpaceDE w:val="0"/>
              <w:autoSpaceDN w:val="0"/>
              <w:bidi w:val="0"/>
              <w:adjustRightInd w:val="0"/>
              <w:snapToGrid w:val="0"/>
              <w:spacing w:before="3" w:line="192" w:lineRule="auto"/>
              <w:ind w:right="259"/>
              <w:textAlignment w:val="auto"/>
              <w:rPr>
                <w:rFonts w:hint="eastAsia" w:ascii="微软雅黑" w:hAnsi="微软雅黑" w:eastAsia="微软雅黑" w:cs="微软雅黑"/>
                <w:b/>
                <w:sz w:val="21"/>
                <w:lang w:eastAsia="zh-CN"/>
              </w:rPr>
            </w:pPr>
            <w:r>
              <w:rPr>
                <w:rFonts w:hint="eastAsia" w:ascii="微软雅黑" w:hAnsi="微软雅黑" w:eastAsia="微软雅黑" w:cs="微软雅黑"/>
                <w:b/>
                <w:sz w:val="21"/>
                <w:lang w:eastAsia="zh-CN"/>
              </w:rPr>
              <w:t>Frogbt</w:t>
            </w:r>
            <w:r>
              <w:rPr>
                <w:rFonts w:hint="eastAsia" w:ascii="微软雅黑" w:hAnsi="微软雅黑" w:eastAsia="微软雅黑" w:cs="微软雅黑"/>
                <w:b/>
                <w:sz w:val="21"/>
              </w:rPr>
              <w:t xml:space="preserve"> </w:t>
            </w:r>
            <w:r>
              <w:rPr>
                <w:rFonts w:hint="eastAsia" w:ascii="微软雅黑" w:hAnsi="微软雅黑" w:eastAsia="微软雅黑" w:cs="微软雅黑"/>
                <w:b/>
                <w:sz w:val="21"/>
                <w:lang w:eastAsia="zh-CN"/>
              </w:rPr>
              <w:t xml:space="preserve">(Hong Kong) Co., Limited </w:t>
            </w:r>
          </w:p>
        </w:tc>
        <w:tc>
          <w:tcPr>
            <w:tcW w:w="528" w:type="dxa"/>
            <w:tcBorders>
              <w:top w:val="dotted" w:color="000000" w:sz="4" w:space="0"/>
            </w:tcBorders>
          </w:tcPr>
          <w:p>
            <w:pPr>
              <w:pStyle w:val="8"/>
              <w:keepNext w:val="0"/>
              <w:keepLines w:val="0"/>
              <w:pageBreakBefore w:val="0"/>
              <w:widowControl w:val="0"/>
              <w:kinsoku/>
              <w:wordWrap/>
              <w:overflowPunct/>
              <w:topLinePunct w:val="0"/>
              <w:autoSpaceDE w:val="0"/>
              <w:autoSpaceDN w:val="0"/>
              <w:bidi w:val="0"/>
              <w:adjustRightInd w:val="0"/>
              <w:snapToGrid w:val="0"/>
              <w:spacing w:line="192" w:lineRule="auto"/>
              <w:ind w:left="0"/>
              <w:textAlignment w:val="auto"/>
              <w:rPr>
                <w:rFonts w:hint="eastAsia" w:ascii="微软雅黑" w:hAnsi="微软雅黑" w:eastAsia="微软雅黑" w:cs="微软雅黑"/>
                <w:sz w:val="20"/>
              </w:rPr>
            </w:pPr>
          </w:p>
        </w:tc>
        <w:tc>
          <w:tcPr>
            <w:tcW w:w="4962" w:type="dxa"/>
            <w:tcBorders>
              <w:top w:val="dotted"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val="0"/>
              <w:snapToGrid w:val="0"/>
              <w:spacing w:line="192" w:lineRule="auto"/>
              <w:ind w:left="104"/>
              <w:textAlignment w:val="auto"/>
              <w:rPr>
                <w:rFonts w:hint="eastAsia" w:ascii="微软雅黑" w:hAnsi="微软雅黑" w:eastAsia="微软雅黑" w:cs="微软雅黑"/>
                <w:sz w:val="21"/>
              </w:rPr>
            </w:pPr>
            <w:r>
              <w:rPr>
                <w:rFonts w:hint="eastAsia" w:ascii="微软雅黑" w:hAnsi="微软雅黑" w:eastAsia="微软雅黑" w:cs="微软雅黑"/>
                <w:sz w:val="21"/>
              </w:rPr>
              <w:t>Accepted by: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9" w:hRule="atLeast"/>
        </w:trPr>
        <w:tc>
          <w:tcPr>
            <w:tcW w:w="4437" w:type="dxa"/>
            <w:tcBorders>
              <w:top w:val="single" w:color="000000" w:sz="4" w:space="0"/>
            </w:tcBorders>
          </w:tcPr>
          <w:p>
            <w:pPr>
              <w:pStyle w:val="8"/>
              <w:keepNext w:val="0"/>
              <w:keepLines w:val="0"/>
              <w:pageBreakBefore w:val="0"/>
              <w:widowControl w:val="0"/>
              <w:kinsoku/>
              <w:wordWrap/>
              <w:overflowPunct/>
              <w:topLinePunct w:val="0"/>
              <w:autoSpaceDE w:val="0"/>
              <w:autoSpaceDN w:val="0"/>
              <w:bidi w:val="0"/>
              <w:adjustRightInd w:val="0"/>
              <w:snapToGrid w:val="0"/>
              <w:spacing w:line="192" w:lineRule="auto"/>
              <w:ind w:right="580"/>
              <w:textAlignment w:val="auto"/>
              <w:rPr>
                <w:rFonts w:hint="eastAsia" w:ascii="微软雅黑" w:hAnsi="微软雅黑" w:eastAsia="微软雅黑" w:cs="微软雅黑"/>
                <w:sz w:val="21"/>
              </w:rPr>
            </w:pPr>
            <w:r>
              <w:rPr>
                <w:rFonts w:hint="eastAsia" w:ascii="微软雅黑" w:hAnsi="微软雅黑" w:eastAsia="微软雅黑" w:cs="微软雅黑"/>
                <w:sz w:val="21"/>
              </w:rPr>
              <w:t>(Authorized Signature &amp; Company Chop) Name:</w:t>
            </w:r>
          </w:p>
          <w:p>
            <w:pPr>
              <w:pStyle w:val="8"/>
              <w:keepNext w:val="0"/>
              <w:keepLines w:val="0"/>
              <w:pageBreakBefore w:val="0"/>
              <w:widowControl w:val="0"/>
              <w:kinsoku/>
              <w:wordWrap/>
              <w:overflowPunct/>
              <w:topLinePunct w:val="0"/>
              <w:autoSpaceDE w:val="0"/>
              <w:autoSpaceDN w:val="0"/>
              <w:bidi w:val="0"/>
              <w:adjustRightInd w:val="0"/>
              <w:snapToGrid w:val="0"/>
              <w:spacing w:line="192" w:lineRule="auto"/>
              <w:ind w:right="580"/>
              <w:textAlignment w:val="auto"/>
              <w:rPr>
                <w:rFonts w:hint="eastAsia" w:ascii="微软雅黑" w:hAnsi="微软雅黑" w:eastAsia="微软雅黑" w:cs="微软雅黑"/>
                <w:sz w:val="21"/>
              </w:rPr>
            </w:pPr>
          </w:p>
          <w:p>
            <w:pPr>
              <w:pStyle w:val="8"/>
              <w:keepNext w:val="0"/>
              <w:keepLines w:val="0"/>
              <w:pageBreakBefore w:val="0"/>
              <w:widowControl w:val="0"/>
              <w:kinsoku/>
              <w:wordWrap/>
              <w:overflowPunct/>
              <w:topLinePunct w:val="0"/>
              <w:autoSpaceDE w:val="0"/>
              <w:autoSpaceDN w:val="0"/>
              <w:bidi w:val="0"/>
              <w:adjustRightInd w:val="0"/>
              <w:snapToGrid w:val="0"/>
              <w:spacing w:line="192" w:lineRule="auto"/>
              <w:ind w:right="3675"/>
              <w:textAlignment w:val="auto"/>
              <w:rPr>
                <w:rFonts w:hint="eastAsia" w:ascii="微软雅黑" w:hAnsi="微软雅黑" w:eastAsia="微软雅黑" w:cs="微软雅黑"/>
                <w:sz w:val="21"/>
              </w:rPr>
            </w:pPr>
            <w:r>
              <w:rPr>
                <w:rFonts w:hint="eastAsia" w:ascii="微软雅黑" w:hAnsi="微软雅黑" w:eastAsia="微软雅黑" w:cs="微软雅黑"/>
                <w:sz w:val="21"/>
              </w:rPr>
              <w:t>Title:</w:t>
            </w:r>
          </w:p>
          <w:p>
            <w:pPr>
              <w:pStyle w:val="8"/>
              <w:keepNext w:val="0"/>
              <w:keepLines w:val="0"/>
              <w:pageBreakBefore w:val="0"/>
              <w:widowControl w:val="0"/>
              <w:kinsoku/>
              <w:wordWrap/>
              <w:overflowPunct/>
              <w:topLinePunct w:val="0"/>
              <w:autoSpaceDE w:val="0"/>
              <w:autoSpaceDN w:val="0"/>
              <w:bidi w:val="0"/>
              <w:adjustRightInd w:val="0"/>
              <w:snapToGrid w:val="0"/>
              <w:spacing w:line="192" w:lineRule="auto"/>
              <w:ind w:right="3675"/>
              <w:textAlignment w:val="auto"/>
              <w:rPr>
                <w:rFonts w:hint="eastAsia" w:ascii="微软雅黑" w:hAnsi="微软雅黑" w:eastAsia="微软雅黑" w:cs="微软雅黑"/>
                <w:sz w:val="21"/>
              </w:rPr>
            </w:pPr>
          </w:p>
          <w:p>
            <w:pPr>
              <w:pStyle w:val="8"/>
              <w:keepNext w:val="0"/>
              <w:keepLines w:val="0"/>
              <w:pageBreakBefore w:val="0"/>
              <w:widowControl w:val="0"/>
              <w:kinsoku/>
              <w:wordWrap/>
              <w:overflowPunct/>
              <w:topLinePunct w:val="0"/>
              <w:autoSpaceDE w:val="0"/>
              <w:autoSpaceDN w:val="0"/>
              <w:bidi w:val="0"/>
              <w:adjustRightInd w:val="0"/>
              <w:snapToGrid w:val="0"/>
              <w:spacing w:line="192" w:lineRule="auto"/>
              <w:ind w:right="3675"/>
              <w:textAlignment w:val="auto"/>
              <w:rPr>
                <w:rFonts w:hint="eastAsia" w:ascii="微软雅黑" w:hAnsi="微软雅黑" w:eastAsia="微软雅黑" w:cs="微软雅黑"/>
                <w:sz w:val="21"/>
              </w:rPr>
            </w:pPr>
            <w:r>
              <w:rPr>
                <w:rFonts w:hint="eastAsia" w:ascii="微软雅黑" w:hAnsi="微软雅黑" w:eastAsia="微软雅黑" w:cs="微软雅黑"/>
                <w:sz w:val="21"/>
              </w:rPr>
              <w:t>Date:</w:t>
            </w:r>
          </w:p>
          <w:p>
            <w:pPr>
              <w:pStyle w:val="8"/>
              <w:keepNext w:val="0"/>
              <w:keepLines w:val="0"/>
              <w:pageBreakBefore w:val="0"/>
              <w:widowControl w:val="0"/>
              <w:kinsoku/>
              <w:wordWrap/>
              <w:overflowPunct/>
              <w:topLinePunct w:val="0"/>
              <w:autoSpaceDE w:val="0"/>
              <w:autoSpaceDN w:val="0"/>
              <w:bidi w:val="0"/>
              <w:adjustRightInd w:val="0"/>
              <w:snapToGrid w:val="0"/>
              <w:spacing w:line="192" w:lineRule="auto"/>
              <w:ind w:right="3675"/>
              <w:textAlignment w:val="auto"/>
              <w:rPr>
                <w:rFonts w:hint="eastAsia" w:ascii="微软雅黑" w:hAnsi="微软雅黑" w:eastAsia="微软雅黑" w:cs="微软雅黑"/>
                <w:sz w:val="21"/>
              </w:rPr>
            </w:pPr>
          </w:p>
        </w:tc>
        <w:tc>
          <w:tcPr>
            <w:tcW w:w="528" w:type="dxa"/>
          </w:tcPr>
          <w:p>
            <w:pPr>
              <w:pStyle w:val="8"/>
              <w:keepNext w:val="0"/>
              <w:keepLines w:val="0"/>
              <w:pageBreakBefore w:val="0"/>
              <w:widowControl w:val="0"/>
              <w:kinsoku/>
              <w:wordWrap/>
              <w:overflowPunct/>
              <w:topLinePunct w:val="0"/>
              <w:autoSpaceDE w:val="0"/>
              <w:autoSpaceDN w:val="0"/>
              <w:bidi w:val="0"/>
              <w:adjustRightInd w:val="0"/>
              <w:snapToGrid w:val="0"/>
              <w:spacing w:line="192" w:lineRule="auto"/>
              <w:ind w:left="0"/>
              <w:textAlignment w:val="auto"/>
              <w:rPr>
                <w:rFonts w:hint="eastAsia" w:ascii="微软雅黑" w:hAnsi="微软雅黑" w:eastAsia="微软雅黑" w:cs="微软雅黑"/>
                <w:sz w:val="20"/>
              </w:rPr>
            </w:pPr>
          </w:p>
        </w:tc>
        <w:tc>
          <w:tcPr>
            <w:tcW w:w="4962" w:type="dxa"/>
            <w:tcBorders>
              <w:top w:val="single" w:color="000000" w:sz="4" w:space="0"/>
            </w:tcBorders>
          </w:tcPr>
          <w:p>
            <w:pPr>
              <w:pStyle w:val="8"/>
              <w:keepNext w:val="0"/>
              <w:keepLines w:val="0"/>
              <w:pageBreakBefore w:val="0"/>
              <w:widowControl w:val="0"/>
              <w:kinsoku/>
              <w:wordWrap/>
              <w:overflowPunct/>
              <w:topLinePunct w:val="0"/>
              <w:autoSpaceDE w:val="0"/>
              <w:autoSpaceDN w:val="0"/>
              <w:bidi w:val="0"/>
              <w:adjustRightInd w:val="0"/>
              <w:snapToGrid w:val="0"/>
              <w:spacing w:line="192" w:lineRule="auto"/>
              <w:ind w:left="104" w:right="1159"/>
              <w:textAlignment w:val="auto"/>
              <w:rPr>
                <w:rFonts w:hint="eastAsia" w:ascii="微软雅黑" w:hAnsi="微软雅黑" w:eastAsia="微软雅黑" w:cs="微软雅黑"/>
                <w:sz w:val="21"/>
              </w:rPr>
            </w:pPr>
            <w:r>
              <w:rPr>
                <w:rFonts w:hint="eastAsia" w:ascii="微软雅黑" w:hAnsi="微软雅黑" w:eastAsia="微软雅黑" w:cs="微软雅黑"/>
                <w:sz w:val="21"/>
              </w:rPr>
              <w:t>(Authorized Signature &amp; Company Chop) Name:</w:t>
            </w:r>
          </w:p>
          <w:p>
            <w:pPr>
              <w:pStyle w:val="8"/>
              <w:keepNext w:val="0"/>
              <w:keepLines w:val="0"/>
              <w:pageBreakBefore w:val="0"/>
              <w:widowControl w:val="0"/>
              <w:kinsoku/>
              <w:wordWrap/>
              <w:overflowPunct/>
              <w:topLinePunct w:val="0"/>
              <w:autoSpaceDE w:val="0"/>
              <w:autoSpaceDN w:val="0"/>
              <w:bidi w:val="0"/>
              <w:adjustRightInd w:val="0"/>
              <w:snapToGrid w:val="0"/>
              <w:spacing w:line="192" w:lineRule="auto"/>
              <w:ind w:left="104" w:right="1159"/>
              <w:textAlignment w:val="auto"/>
              <w:rPr>
                <w:rFonts w:hint="eastAsia" w:ascii="微软雅黑" w:hAnsi="微软雅黑" w:eastAsia="微软雅黑" w:cs="微软雅黑"/>
                <w:sz w:val="21"/>
              </w:rPr>
            </w:pPr>
          </w:p>
          <w:p>
            <w:pPr>
              <w:pStyle w:val="8"/>
              <w:keepNext w:val="0"/>
              <w:keepLines w:val="0"/>
              <w:pageBreakBefore w:val="0"/>
              <w:widowControl w:val="0"/>
              <w:kinsoku/>
              <w:wordWrap/>
              <w:overflowPunct/>
              <w:topLinePunct w:val="0"/>
              <w:autoSpaceDE w:val="0"/>
              <w:autoSpaceDN w:val="0"/>
              <w:bidi w:val="0"/>
              <w:adjustRightInd w:val="0"/>
              <w:snapToGrid w:val="0"/>
              <w:spacing w:line="192" w:lineRule="auto"/>
              <w:ind w:left="104" w:right="4254"/>
              <w:textAlignment w:val="auto"/>
              <w:rPr>
                <w:rFonts w:hint="eastAsia" w:ascii="微软雅黑" w:hAnsi="微软雅黑" w:eastAsia="微软雅黑" w:cs="微软雅黑"/>
                <w:sz w:val="21"/>
              </w:rPr>
            </w:pPr>
            <w:r>
              <w:rPr>
                <w:rFonts w:hint="eastAsia" w:ascii="微软雅黑" w:hAnsi="微软雅黑" w:eastAsia="微软雅黑" w:cs="微软雅黑"/>
                <w:sz w:val="21"/>
              </w:rPr>
              <w:t>Title:</w:t>
            </w:r>
          </w:p>
          <w:p>
            <w:pPr>
              <w:pStyle w:val="8"/>
              <w:keepNext w:val="0"/>
              <w:keepLines w:val="0"/>
              <w:pageBreakBefore w:val="0"/>
              <w:widowControl w:val="0"/>
              <w:kinsoku/>
              <w:wordWrap/>
              <w:overflowPunct/>
              <w:topLinePunct w:val="0"/>
              <w:autoSpaceDE w:val="0"/>
              <w:autoSpaceDN w:val="0"/>
              <w:bidi w:val="0"/>
              <w:adjustRightInd w:val="0"/>
              <w:snapToGrid w:val="0"/>
              <w:spacing w:line="192" w:lineRule="auto"/>
              <w:ind w:left="104" w:right="4254"/>
              <w:textAlignment w:val="auto"/>
              <w:rPr>
                <w:rFonts w:hint="eastAsia" w:ascii="微软雅黑" w:hAnsi="微软雅黑" w:eastAsia="微软雅黑" w:cs="微软雅黑"/>
                <w:sz w:val="21"/>
              </w:rPr>
            </w:pPr>
          </w:p>
          <w:p>
            <w:pPr>
              <w:pStyle w:val="8"/>
              <w:keepNext w:val="0"/>
              <w:keepLines w:val="0"/>
              <w:pageBreakBefore w:val="0"/>
              <w:widowControl w:val="0"/>
              <w:kinsoku/>
              <w:wordWrap/>
              <w:overflowPunct/>
              <w:topLinePunct w:val="0"/>
              <w:autoSpaceDE w:val="0"/>
              <w:autoSpaceDN w:val="0"/>
              <w:bidi w:val="0"/>
              <w:adjustRightInd w:val="0"/>
              <w:snapToGrid w:val="0"/>
              <w:spacing w:line="192" w:lineRule="auto"/>
              <w:ind w:left="104" w:right="4254"/>
              <w:textAlignment w:val="auto"/>
              <w:rPr>
                <w:rFonts w:hint="eastAsia" w:ascii="微软雅黑" w:hAnsi="微软雅黑" w:eastAsia="微软雅黑" w:cs="微软雅黑"/>
                <w:sz w:val="21"/>
              </w:rPr>
            </w:pPr>
            <w:r>
              <w:rPr>
                <w:rFonts w:hint="eastAsia" w:ascii="微软雅黑" w:hAnsi="微软雅黑" w:eastAsia="微软雅黑" w:cs="微软雅黑"/>
                <w:sz w:val="21"/>
              </w:rPr>
              <w:t>Date:</w:t>
            </w:r>
          </w:p>
        </w:tc>
      </w:tr>
    </w:tbl>
    <w:p>
      <w:pPr>
        <w:pStyle w:val="4"/>
        <w:keepNext w:val="0"/>
        <w:keepLines w:val="0"/>
        <w:pageBreakBefore w:val="0"/>
        <w:widowControl w:val="0"/>
        <w:kinsoku/>
        <w:wordWrap/>
        <w:overflowPunct/>
        <w:topLinePunct w:val="0"/>
        <w:autoSpaceDE w:val="0"/>
        <w:autoSpaceDN w:val="0"/>
        <w:bidi w:val="0"/>
        <w:adjustRightInd w:val="0"/>
        <w:snapToGrid w:val="0"/>
        <w:spacing w:line="192" w:lineRule="auto"/>
        <w:ind w:right="213"/>
        <w:jc w:val="both"/>
        <w:textAlignment w:val="auto"/>
        <w:rPr>
          <w:rFonts w:hint="eastAsia" w:ascii="微软雅黑" w:hAnsi="微软雅黑" w:eastAsia="微软雅黑" w:cs="微软雅黑"/>
        </w:rPr>
        <w:sectPr>
          <w:pgSz w:w="12240" w:h="15840"/>
          <w:pgMar w:top="720" w:right="720" w:bottom="720" w:left="720" w:header="720" w:footer="720" w:gutter="0"/>
          <w:cols w:space="720" w:num="1"/>
        </w:sectPr>
      </w:pPr>
      <w:bookmarkStart w:id="0" w:name="_GoBack"/>
      <w:bookmarkEnd w:id="0"/>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1"/>
      <w:numFmt w:val="decimal"/>
      <w:lvlText w:val="%1"/>
      <w:lvlJc w:val="left"/>
      <w:pPr>
        <w:ind w:left="860" w:hanging="721"/>
        <w:jc w:val="left"/>
      </w:pPr>
      <w:rPr>
        <w:rFonts w:hint="default"/>
        <w:lang w:val="en-US" w:eastAsia="en-US" w:bidi="en-US"/>
      </w:rPr>
    </w:lvl>
    <w:lvl w:ilvl="1" w:tentative="0">
      <w:start w:val="2"/>
      <w:numFmt w:val="decimal"/>
      <w:lvlText w:val="%1.%2"/>
      <w:lvlJc w:val="left"/>
      <w:pPr>
        <w:ind w:left="860" w:hanging="721"/>
        <w:jc w:val="left"/>
      </w:pPr>
      <w:rPr>
        <w:rFonts w:hint="default" w:ascii="Times New Roman" w:hAnsi="Times New Roman" w:eastAsia="Times New Roman" w:cs="Times New Roman"/>
        <w:w w:val="100"/>
        <w:sz w:val="21"/>
        <w:szCs w:val="21"/>
        <w:lang w:val="en-US" w:eastAsia="en-US" w:bidi="en-US"/>
      </w:rPr>
    </w:lvl>
    <w:lvl w:ilvl="2" w:tentative="0">
      <w:start w:val="1"/>
      <w:numFmt w:val="lowerLetter"/>
      <w:lvlText w:val="(%3)"/>
      <w:lvlJc w:val="left"/>
      <w:pPr>
        <w:ind w:left="1359" w:hanging="312"/>
        <w:jc w:val="left"/>
      </w:pPr>
      <w:rPr>
        <w:rFonts w:hint="default" w:ascii="Times New Roman" w:hAnsi="Times New Roman" w:eastAsia="Times New Roman" w:cs="Times New Roman"/>
        <w:spacing w:val="-1"/>
        <w:w w:val="100"/>
        <w:sz w:val="21"/>
        <w:szCs w:val="21"/>
        <w:lang w:val="en-US" w:eastAsia="en-US" w:bidi="en-US"/>
      </w:rPr>
    </w:lvl>
    <w:lvl w:ilvl="3" w:tentative="0">
      <w:start w:val="0"/>
      <w:numFmt w:val="bullet"/>
      <w:lvlText w:val="•"/>
      <w:lvlJc w:val="left"/>
      <w:pPr>
        <w:ind w:left="2700" w:hanging="312"/>
      </w:pPr>
      <w:rPr>
        <w:rFonts w:hint="default"/>
        <w:lang w:val="en-US" w:eastAsia="en-US" w:bidi="en-US"/>
      </w:rPr>
    </w:lvl>
    <w:lvl w:ilvl="4" w:tentative="0">
      <w:start w:val="0"/>
      <w:numFmt w:val="bullet"/>
      <w:lvlText w:val="•"/>
      <w:lvlJc w:val="left"/>
      <w:pPr>
        <w:ind w:left="3840" w:hanging="312"/>
      </w:pPr>
      <w:rPr>
        <w:rFonts w:hint="default"/>
        <w:lang w:val="en-US" w:eastAsia="en-US" w:bidi="en-US"/>
      </w:rPr>
    </w:lvl>
    <w:lvl w:ilvl="5" w:tentative="0">
      <w:start w:val="0"/>
      <w:numFmt w:val="bullet"/>
      <w:lvlText w:val="•"/>
      <w:lvlJc w:val="left"/>
      <w:pPr>
        <w:ind w:left="4980" w:hanging="312"/>
      </w:pPr>
      <w:rPr>
        <w:rFonts w:hint="default"/>
        <w:lang w:val="en-US" w:eastAsia="en-US" w:bidi="en-US"/>
      </w:rPr>
    </w:lvl>
    <w:lvl w:ilvl="6" w:tentative="0">
      <w:start w:val="0"/>
      <w:numFmt w:val="bullet"/>
      <w:lvlText w:val="•"/>
      <w:lvlJc w:val="left"/>
      <w:pPr>
        <w:ind w:left="6120" w:hanging="312"/>
      </w:pPr>
      <w:rPr>
        <w:rFonts w:hint="default"/>
        <w:lang w:val="en-US" w:eastAsia="en-US" w:bidi="en-US"/>
      </w:rPr>
    </w:lvl>
    <w:lvl w:ilvl="7" w:tentative="0">
      <w:start w:val="0"/>
      <w:numFmt w:val="bullet"/>
      <w:lvlText w:val="•"/>
      <w:lvlJc w:val="left"/>
      <w:pPr>
        <w:ind w:left="7260" w:hanging="312"/>
      </w:pPr>
      <w:rPr>
        <w:rFonts w:hint="default"/>
        <w:lang w:val="en-US" w:eastAsia="en-US" w:bidi="en-US"/>
      </w:rPr>
    </w:lvl>
    <w:lvl w:ilvl="8" w:tentative="0">
      <w:start w:val="0"/>
      <w:numFmt w:val="bullet"/>
      <w:lvlText w:val="•"/>
      <w:lvlJc w:val="left"/>
      <w:pPr>
        <w:ind w:left="8400" w:hanging="312"/>
      </w:pPr>
      <w:rPr>
        <w:rFonts w:hint="default"/>
        <w:lang w:val="en-US" w:eastAsia="en-US" w:bidi="en-US"/>
      </w:rPr>
    </w:lvl>
  </w:abstractNum>
  <w:abstractNum w:abstractNumId="1">
    <w:nsid w:val="BF205925"/>
    <w:multiLevelType w:val="multilevel"/>
    <w:tmpl w:val="BF205925"/>
    <w:lvl w:ilvl="0" w:tentative="0">
      <w:start w:val="1"/>
      <w:numFmt w:val="lowerLetter"/>
      <w:lvlText w:val="(%1)"/>
      <w:lvlJc w:val="left"/>
      <w:pPr>
        <w:ind w:left="1359" w:hanging="281"/>
        <w:jc w:val="left"/>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2292" w:hanging="281"/>
      </w:pPr>
      <w:rPr>
        <w:rFonts w:hint="default"/>
        <w:lang w:val="en-US" w:eastAsia="en-US" w:bidi="en-US"/>
      </w:rPr>
    </w:lvl>
    <w:lvl w:ilvl="2" w:tentative="0">
      <w:start w:val="0"/>
      <w:numFmt w:val="bullet"/>
      <w:lvlText w:val="•"/>
      <w:lvlJc w:val="left"/>
      <w:pPr>
        <w:ind w:left="3224" w:hanging="281"/>
      </w:pPr>
      <w:rPr>
        <w:rFonts w:hint="default"/>
        <w:lang w:val="en-US" w:eastAsia="en-US" w:bidi="en-US"/>
      </w:rPr>
    </w:lvl>
    <w:lvl w:ilvl="3" w:tentative="0">
      <w:start w:val="0"/>
      <w:numFmt w:val="bullet"/>
      <w:lvlText w:val="•"/>
      <w:lvlJc w:val="left"/>
      <w:pPr>
        <w:ind w:left="4156" w:hanging="281"/>
      </w:pPr>
      <w:rPr>
        <w:rFonts w:hint="default"/>
        <w:lang w:val="en-US" w:eastAsia="en-US" w:bidi="en-US"/>
      </w:rPr>
    </w:lvl>
    <w:lvl w:ilvl="4" w:tentative="0">
      <w:start w:val="0"/>
      <w:numFmt w:val="bullet"/>
      <w:lvlText w:val="•"/>
      <w:lvlJc w:val="left"/>
      <w:pPr>
        <w:ind w:left="5088" w:hanging="281"/>
      </w:pPr>
      <w:rPr>
        <w:rFonts w:hint="default"/>
        <w:lang w:val="en-US" w:eastAsia="en-US" w:bidi="en-US"/>
      </w:rPr>
    </w:lvl>
    <w:lvl w:ilvl="5" w:tentative="0">
      <w:start w:val="0"/>
      <w:numFmt w:val="bullet"/>
      <w:lvlText w:val="•"/>
      <w:lvlJc w:val="left"/>
      <w:pPr>
        <w:ind w:left="6020" w:hanging="281"/>
      </w:pPr>
      <w:rPr>
        <w:rFonts w:hint="default"/>
        <w:lang w:val="en-US" w:eastAsia="en-US" w:bidi="en-US"/>
      </w:rPr>
    </w:lvl>
    <w:lvl w:ilvl="6" w:tentative="0">
      <w:start w:val="0"/>
      <w:numFmt w:val="bullet"/>
      <w:lvlText w:val="•"/>
      <w:lvlJc w:val="left"/>
      <w:pPr>
        <w:ind w:left="6952" w:hanging="281"/>
      </w:pPr>
      <w:rPr>
        <w:rFonts w:hint="default"/>
        <w:lang w:val="en-US" w:eastAsia="en-US" w:bidi="en-US"/>
      </w:rPr>
    </w:lvl>
    <w:lvl w:ilvl="7" w:tentative="0">
      <w:start w:val="0"/>
      <w:numFmt w:val="bullet"/>
      <w:lvlText w:val="•"/>
      <w:lvlJc w:val="left"/>
      <w:pPr>
        <w:ind w:left="7884" w:hanging="281"/>
      </w:pPr>
      <w:rPr>
        <w:rFonts w:hint="default"/>
        <w:lang w:val="en-US" w:eastAsia="en-US" w:bidi="en-US"/>
      </w:rPr>
    </w:lvl>
    <w:lvl w:ilvl="8" w:tentative="0">
      <w:start w:val="0"/>
      <w:numFmt w:val="bullet"/>
      <w:lvlText w:val="•"/>
      <w:lvlJc w:val="left"/>
      <w:pPr>
        <w:ind w:left="8816" w:hanging="281"/>
      </w:pPr>
      <w:rPr>
        <w:rFonts w:hint="default"/>
        <w:lang w:val="en-US" w:eastAsia="en-US" w:bidi="en-US"/>
      </w:rPr>
    </w:lvl>
  </w:abstractNum>
  <w:abstractNum w:abstractNumId="2">
    <w:nsid w:val="CF092B84"/>
    <w:multiLevelType w:val="multilevel"/>
    <w:tmpl w:val="CF092B84"/>
    <w:lvl w:ilvl="0" w:tentative="0">
      <w:start w:val="1"/>
      <w:numFmt w:val="lowerLetter"/>
      <w:lvlText w:val="(%1)"/>
      <w:lvlJc w:val="left"/>
      <w:pPr>
        <w:ind w:left="1035" w:hanging="286"/>
        <w:jc w:val="left"/>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2004" w:hanging="286"/>
      </w:pPr>
      <w:rPr>
        <w:rFonts w:hint="default"/>
        <w:lang w:val="en-US" w:eastAsia="en-US" w:bidi="en-US"/>
      </w:rPr>
    </w:lvl>
    <w:lvl w:ilvl="2" w:tentative="0">
      <w:start w:val="0"/>
      <w:numFmt w:val="bullet"/>
      <w:lvlText w:val="•"/>
      <w:lvlJc w:val="left"/>
      <w:pPr>
        <w:ind w:left="2968" w:hanging="286"/>
      </w:pPr>
      <w:rPr>
        <w:rFonts w:hint="default"/>
        <w:lang w:val="en-US" w:eastAsia="en-US" w:bidi="en-US"/>
      </w:rPr>
    </w:lvl>
    <w:lvl w:ilvl="3" w:tentative="0">
      <w:start w:val="0"/>
      <w:numFmt w:val="bullet"/>
      <w:lvlText w:val="•"/>
      <w:lvlJc w:val="left"/>
      <w:pPr>
        <w:ind w:left="3932" w:hanging="286"/>
      </w:pPr>
      <w:rPr>
        <w:rFonts w:hint="default"/>
        <w:lang w:val="en-US" w:eastAsia="en-US" w:bidi="en-US"/>
      </w:rPr>
    </w:lvl>
    <w:lvl w:ilvl="4" w:tentative="0">
      <w:start w:val="0"/>
      <w:numFmt w:val="bullet"/>
      <w:lvlText w:val="•"/>
      <w:lvlJc w:val="left"/>
      <w:pPr>
        <w:ind w:left="4896" w:hanging="286"/>
      </w:pPr>
      <w:rPr>
        <w:rFonts w:hint="default"/>
        <w:lang w:val="en-US" w:eastAsia="en-US" w:bidi="en-US"/>
      </w:rPr>
    </w:lvl>
    <w:lvl w:ilvl="5" w:tentative="0">
      <w:start w:val="0"/>
      <w:numFmt w:val="bullet"/>
      <w:lvlText w:val="•"/>
      <w:lvlJc w:val="left"/>
      <w:pPr>
        <w:ind w:left="5860" w:hanging="286"/>
      </w:pPr>
      <w:rPr>
        <w:rFonts w:hint="default"/>
        <w:lang w:val="en-US" w:eastAsia="en-US" w:bidi="en-US"/>
      </w:rPr>
    </w:lvl>
    <w:lvl w:ilvl="6" w:tentative="0">
      <w:start w:val="0"/>
      <w:numFmt w:val="bullet"/>
      <w:lvlText w:val="•"/>
      <w:lvlJc w:val="left"/>
      <w:pPr>
        <w:ind w:left="6824" w:hanging="286"/>
      </w:pPr>
      <w:rPr>
        <w:rFonts w:hint="default"/>
        <w:lang w:val="en-US" w:eastAsia="en-US" w:bidi="en-US"/>
      </w:rPr>
    </w:lvl>
    <w:lvl w:ilvl="7" w:tentative="0">
      <w:start w:val="0"/>
      <w:numFmt w:val="bullet"/>
      <w:lvlText w:val="•"/>
      <w:lvlJc w:val="left"/>
      <w:pPr>
        <w:ind w:left="7788" w:hanging="286"/>
      </w:pPr>
      <w:rPr>
        <w:rFonts w:hint="default"/>
        <w:lang w:val="en-US" w:eastAsia="en-US" w:bidi="en-US"/>
      </w:rPr>
    </w:lvl>
    <w:lvl w:ilvl="8" w:tentative="0">
      <w:start w:val="0"/>
      <w:numFmt w:val="bullet"/>
      <w:lvlText w:val="•"/>
      <w:lvlJc w:val="left"/>
      <w:pPr>
        <w:ind w:left="8752" w:hanging="286"/>
      </w:pPr>
      <w:rPr>
        <w:rFonts w:hint="default"/>
        <w:lang w:val="en-US" w:eastAsia="en-US" w:bidi="en-US"/>
      </w:rPr>
    </w:lvl>
  </w:abstractNum>
  <w:abstractNum w:abstractNumId="3">
    <w:nsid w:val="0053208E"/>
    <w:multiLevelType w:val="multilevel"/>
    <w:tmpl w:val="0053208E"/>
    <w:lvl w:ilvl="0" w:tentative="0">
      <w:start w:val="1"/>
      <w:numFmt w:val="decimal"/>
      <w:lvlText w:val="%1."/>
      <w:lvlJc w:val="left"/>
      <w:pPr>
        <w:ind w:left="500" w:hanging="361"/>
        <w:jc w:val="left"/>
      </w:pPr>
      <w:rPr>
        <w:rFonts w:hint="default"/>
        <w:b/>
        <w:bCs/>
        <w:w w:val="100"/>
        <w:lang w:val="en-US" w:eastAsia="en-US" w:bidi="en-US"/>
      </w:rPr>
    </w:lvl>
    <w:lvl w:ilvl="1" w:tentative="0">
      <w:start w:val="1"/>
      <w:numFmt w:val="decimal"/>
      <w:lvlText w:val="%1.%2"/>
      <w:lvlJc w:val="left"/>
      <w:pPr>
        <w:ind w:left="884" w:hanging="745"/>
        <w:jc w:val="left"/>
      </w:pPr>
      <w:rPr>
        <w:rFonts w:hint="default"/>
        <w:w w:val="100"/>
        <w:lang w:val="en-US" w:eastAsia="en-US" w:bidi="en-US"/>
      </w:rPr>
    </w:lvl>
    <w:lvl w:ilvl="2" w:tentative="0">
      <w:start w:val="1"/>
      <w:numFmt w:val="lowerLetter"/>
      <w:lvlText w:val="(%3)"/>
      <w:lvlJc w:val="left"/>
      <w:pPr>
        <w:ind w:left="1558" w:hanging="745"/>
        <w:jc w:val="left"/>
      </w:pPr>
      <w:rPr>
        <w:rFonts w:hint="default"/>
        <w:spacing w:val="-1"/>
        <w:w w:val="100"/>
        <w:lang w:val="en-US" w:eastAsia="en-US" w:bidi="en-US"/>
      </w:rPr>
    </w:lvl>
    <w:lvl w:ilvl="3" w:tentative="0">
      <w:start w:val="1"/>
      <w:numFmt w:val="lowerRoman"/>
      <w:lvlText w:val="(%4)"/>
      <w:lvlJc w:val="left"/>
      <w:pPr>
        <w:ind w:left="1918" w:hanging="745"/>
        <w:jc w:val="left"/>
      </w:pPr>
      <w:rPr>
        <w:rFonts w:hint="default" w:ascii="Times New Roman" w:hAnsi="Times New Roman" w:eastAsia="Times New Roman" w:cs="Times New Roman"/>
        <w:w w:val="100"/>
        <w:sz w:val="22"/>
        <w:szCs w:val="22"/>
        <w:lang w:val="en-US" w:eastAsia="en-US" w:bidi="en-US"/>
      </w:rPr>
    </w:lvl>
    <w:lvl w:ilvl="4" w:tentative="0">
      <w:start w:val="0"/>
      <w:numFmt w:val="bullet"/>
      <w:lvlText w:val="•"/>
      <w:lvlJc w:val="left"/>
      <w:pPr>
        <w:ind w:left="1300" w:hanging="745"/>
      </w:pPr>
      <w:rPr>
        <w:rFonts w:hint="default"/>
        <w:lang w:val="en-US" w:eastAsia="en-US" w:bidi="en-US"/>
      </w:rPr>
    </w:lvl>
    <w:lvl w:ilvl="5" w:tentative="0">
      <w:start w:val="0"/>
      <w:numFmt w:val="bullet"/>
      <w:lvlText w:val="•"/>
      <w:lvlJc w:val="left"/>
      <w:pPr>
        <w:ind w:left="1560" w:hanging="745"/>
      </w:pPr>
      <w:rPr>
        <w:rFonts w:hint="default"/>
        <w:lang w:val="en-US" w:eastAsia="en-US" w:bidi="en-US"/>
      </w:rPr>
    </w:lvl>
    <w:lvl w:ilvl="6" w:tentative="0">
      <w:start w:val="0"/>
      <w:numFmt w:val="bullet"/>
      <w:lvlText w:val="•"/>
      <w:lvlJc w:val="left"/>
      <w:pPr>
        <w:ind w:left="1920" w:hanging="745"/>
      </w:pPr>
      <w:rPr>
        <w:rFonts w:hint="default"/>
        <w:lang w:val="en-US" w:eastAsia="en-US" w:bidi="en-US"/>
      </w:rPr>
    </w:lvl>
    <w:lvl w:ilvl="7" w:tentative="0">
      <w:start w:val="0"/>
      <w:numFmt w:val="bullet"/>
      <w:lvlText w:val="•"/>
      <w:lvlJc w:val="left"/>
      <w:pPr>
        <w:ind w:left="4110" w:hanging="745"/>
      </w:pPr>
      <w:rPr>
        <w:rFonts w:hint="default"/>
        <w:lang w:val="en-US" w:eastAsia="en-US" w:bidi="en-US"/>
      </w:rPr>
    </w:lvl>
    <w:lvl w:ilvl="8" w:tentative="0">
      <w:start w:val="0"/>
      <w:numFmt w:val="bullet"/>
      <w:lvlText w:val="•"/>
      <w:lvlJc w:val="left"/>
      <w:pPr>
        <w:ind w:left="6300" w:hanging="745"/>
      </w:pPr>
      <w:rPr>
        <w:rFonts w:hint="default"/>
        <w:lang w:val="en-US" w:eastAsia="en-US" w:bidi="en-US"/>
      </w:rPr>
    </w:lvl>
  </w:abstractNum>
  <w:abstractNum w:abstractNumId="4">
    <w:nsid w:val="0248C179"/>
    <w:multiLevelType w:val="multilevel"/>
    <w:tmpl w:val="0248C179"/>
    <w:lvl w:ilvl="0" w:tentative="0">
      <w:start w:val="1"/>
      <w:numFmt w:val="lowerLetter"/>
      <w:lvlText w:val="(%1)"/>
      <w:lvlJc w:val="left"/>
      <w:pPr>
        <w:ind w:left="1359" w:hanging="281"/>
        <w:jc w:val="left"/>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2292" w:hanging="281"/>
      </w:pPr>
      <w:rPr>
        <w:rFonts w:hint="default"/>
        <w:lang w:val="en-US" w:eastAsia="en-US" w:bidi="en-US"/>
      </w:rPr>
    </w:lvl>
    <w:lvl w:ilvl="2" w:tentative="0">
      <w:start w:val="0"/>
      <w:numFmt w:val="bullet"/>
      <w:lvlText w:val="•"/>
      <w:lvlJc w:val="left"/>
      <w:pPr>
        <w:ind w:left="3224" w:hanging="281"/>
      </w:pPr>
      <w:rPr>
        <w:rFonts w:hint="default"/>
        <w:lang w:val="en-US" w:eastAsia="en-US" w:bidi="en-US"/>
      </w:rPr>
    </w:lvl>
    <w:lvl w:ilvl="3" w:tentative="0">
      <w:start w:val="0"/>
      <w:numFmt w:val="bullet"/>
      <w:lvlText w:val="•"/>
      <w:lvlJc w:val="left"/>
      <w:pPr>
        <w:ind w:left="4156" w:hanging="281"/>
      </w:pPr>
      <w:rPr>
        <w:rFonts w:hint="default"/>
        <w:lang w:val="en-US" w:eastAsia="en-US" w:bidi="en-US"/>
      </w:rPr>
    </w:lvl>
    <w:lvl w:ilvl="4" w:tentative="0">
      <w:start w:val="0"/>
      <w:numFmt w:val="bullet"/>
      <w:lvlText w:val="•"/>
      <w:lvlJc w:val="left"/>
      <w:pPr>
        <w:ind w:left="5088" w:hanging="281"/>
      </w:pPr>
      <w:rPr>
        <w:rFonts w:hint="default"/>
        <w:lang w:val="en-US" w:eastAsia="en-US" w:bidi="en-US"/>
      </w:rPr>
    </w:lvl>
    <w:lvl w:ilvl="5" w:tentative="0">
      <w:start w:val="0"/>
      <w:numFmt w:val="bullet"/>
      <w:lvlText w:val="•"/>
      <w:lvlJc w:val="left"/>
      <w:pPr>
        <w:ind w:left="6020" w:hanging="281"/>
      </w:pPr>
      <w:rPr>
        <w:rFonts w:hint="default"/>
        <w:lang w:val="en-US" w:eastAsia="en-US" w:bidi="en-US"/>
      </w:rPr>
    </w:lvl>
    <w:lvl w:ilvl="6" w:tentative="0">
      <w:start w:val="0"/>
      <w:numFmt w:val="bullet"/>
      <w:lvlText w:val="•"/>
      <w:lvlJc w:val="left"/>
      <w:pPr>
        <w:ind w:left="6952" w:hanging="281"/>
      </w:pPr>
      <w:rPr>
        <w:rFonts w:hint="default"/>
        <w:lang w:val="en-US" w:eastAsia="en-US" w:bidi="en-US"/>
      </w:rPr>
    </w:lvl>
    <w:lvl w:ilvl="7" w:tentative="0">
      <w:start w:val="0"/>
      <w:numFmt w:val="bullet"/>
      <w:lvlText w:val="•"/>
      <w:lvlJc w:val="left"/>
      <w:pPr>
        <w:ind w:left="7884" w:hanging="281"/>
      </w:pPr>
      <w:rPr>
        <w:rFonts w:hint="default"/>
        <w:lang w:val="en-US" w:eastAsia="en-US" w:bidi="en-US"/>
      </w:rPr>
    </w:lvl>
    <w:lvl w:ilvl="8" w:tentative="0">
      <w:start w:val="0"/>
      <w:numFmt w:val="bullet"/>
      <w:lvlText w:val="•"/>
      <w:lvlJc w:val="left"/>
      <w:pPr>
        <w:ind w:left="8816" w:hanging="281"/>
      </w:pPr>
      <w:rPr>
        <w:rFonts w:hint="default"/>
        <w:lang w:val="en-US" w:eastAsia="en-US" w:bidi="en-US"/>
      </w:rPr>
    </w:lvl>
  </w:abstractNum>
  <w:abstractNum w:abstractNumId="5">
    <w:nsid w:val="03D62ECE"/>
    <w:multiLevelType w:val="multilevel"/>
    <w:tmpl w:val="03D62ECE"/>
    <w:lvl w:ilvl="0" w:tentative="0">
      <w:start w:val="1"/>
      <w:numFmt w:val="lowerLetter"/>
      <w:lvlText w:val="(%1)"/>
      <w:lvlJc w:val="left"/>
      <w:pPr>
        <w:ind w:left="1150" w:hanging="281"/>
        <w:jc w:val="left"/>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2112" w:hanging="281"/>
      </w:pPr>
      <w:rPr>
        <w:rFonts w:hint="default"/>
        <w:lang w:val="en-US" w:eastAsia="en-US" w:bidi="en-US"/>
      </w:rPr>
    </w:lvl>
    <w:lvl w:ilvl="2" w:tentative="0">
      <w:start w:val="0"/>
      <w:numFmt w:val="bullet"/>
      <w:lvlText w:val="•"/>
      <w:lvlJc w:val="left"/>
      <w:pPr>
        <w:ind w:left="3064" w:hanging="281"/>
      </w:pPr>
      <w:rPr>
        <w:rFonts w:hint="default"/>
        <w:lang w:val="en-US" w:eastAsia="en-US" w:bidi="en-US"/>
      </w:rPr>
    </w:lvl>
    <w:lvl w:ilvl="3" w:tentative="0">
      <w:start w:val="0"/>
      <w:numFmt w:val="bullet"/>
      <w:lvlText w:val="•"/>
      <w:lvlJc w:val="left"/>
      <w:pPr>
        <w:ind w:left="4016" w:hanging="281"/>
      </w:pPr>
      <w:rPr>
        <w:rFonts w:hint="default"/>
        <w:lang w:val="en-US" w:eastAsia="en-US" w:bidi="en-US"/>
      </w:rPr>
    </w:lvl>
    <w:lvl w:ilvl="4" w:tentative="0">
      <w:start w:val="0"/>
      <w:numFmt w:val="bullet"/>
      <w:lvlText w:val="•"/>
      <w:lvlJc w:val="left"/>
      <w:pPr>
        <w:ind w:left="4968" w:hanging="281"/>
      </w:pPr>
      <w:rPr>
        <w:rFonts w:hint="default"/>
        <w:lang w:val="en-US" w:eastAsia="en-US" w:bidi="en-US"/>
      </w:rPr>
    </w:lvl>
    <w:lvl w:ilvl="5" w:tentative="0">
      <w:start w:val="0"/>
      <w:numFmt w:val="bullet"/>
      <w:lvlText w:val="•"/>
      <w:lvlJc w:val="left"/>
      <w:pPr>
        <w:ind w:left="5920" w:hanging="281"/>
      </w:pPr>
      <w:rPr>
        <w:rFonts w:hint="default"/>
        <w:lang w:val="en-US" w:eastAsia="en-US" w:bidi="en-US"/>
      </w:rPr>
    </w:lvl>
    <w:lvl w:ilvl="6" w:tentative="0">
      <w:start w:val="0"/>
      <w:numFmt w:val="bullet"/>
      <w:lvlText w:val="•"/>
      <w:lvlJc w:val="left"/>
      <w:pPr>
        <w:ind w:left="6872" w:hanging="281"/>
      </w:pPr>
      <w:rPr>
        <w:rFonts w:hint="default"/>
        <w:lang w:val="en-US" w:eastAsia="en-US" w:bidi="en-US"/>
      </w:rPr>
    </w:lvl>
    <w:lvl w:ilvl="7" w:tentative="0">
      <w:start w:val="0"/>
      <w:numFmt w:val="bullet"/>
      <w:lvlText w:val="•"/>
      <w:lvlJc w:val="left"/>
      <w:pPr>
        <w:ind w:left="7824" w:hanging="281"/>
      </w:pPr>
      <w:rPr>
        <w:rFonts w:hint="default"/>
        <w:lang w:val="en-US" w:eastAsia="en-US" w:bidi="en-US"/>
      </w:rPr>
    </w:lvl>
    <w:lvl w:ilvl="8" w:tentative="0">
      <w:start w:val="0"/>
      <w:numFmt w:val="bullet"/>
      <w:lvlText w:val="•"/>
      <w:lvlJc w:val="left"/>
      <w:pPr>
        <w:ind w:left="8776" w:hanging="281"/>
      </w:pPr>
      <w:rPr>
        <w:rFonts w:hint="default"/>
        <w:lang w:val="en-US" w:eastAsia="en-US" w:bidi="en-US"/>
      </w:rPr>
    </w:lvl>
  </w:abstractNum>
  <w:abstractNum w:abstractNumId="6">
    <w:nsid w:val="25B654F3"/>
    <w:multiLevelType w:val="multilevel"/>
    <w:tmpl w:val="25B654F3"/>
    <w:lvl w:ilvl="0" w:tentative="0">
      <w:start w:val="1"/>
      <w:numFmt w:val="lowerLetter"/>
      <w:lvlText w:val="(%1)"/>
      <w:lvlJc w:val="left"/>
      <w:pPr>
        <w:ind w:left="1278" w:hanging="286"/>
        <w:jc w:val="left"/>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2220" w:hanging="286"/>
      </w:pPr>
      <w:rPr>
        <w:rFonts w:hint="default"/>
        <w:lang w:val="en-US" w:eastAsia="en-US" w:bidi="en-US"/>
      </w:rPr>
    </w:lvl>
    <w:lvl w:ilvl="2" w:tentative="0">
      <w:start w:val="0"/>
      <w:numFmt w:val="bullet"/>
      <w:lvlText w:val="•"/>
      <w:lvlJc w:val="left"/>
      <w:pPr>
        <w:ind w:left="3160" w:hanging="286"/>
      </w:pPr>
      <w:rPr>
        <w:rFonts w:hint="default"/>
        <w:lang w:val="en-US" w:eastAsia="en-US" w:bidi="en-US"/>
      </w:rPr>
    </w:lvl>
    <w:lvl w:ilvl="3" w:tentative="0">
      <w:start w:val="0"/>
      <w:numFmt w:val="bullet"/>
      <w:lvlText w:val="•"/>
      <w:lvlJc w:val="left"/>
      <w:pPr>
        <w:ind w:left="4100" w:hanging="286"/>
      </w:pPr>
      <w:rPr>
        <w:rFonts w:hint="default"/>
        <w:lang w:val="en-US" w:eastAsia="en-US" w:bidi="en-US"/>
      </w:rPr>
    </w:lvl>
    <w:lvl w:ilvl="4" w:tentative="0">
      <w:start w:val="0"/>
      <w:numFmt w:val="bullet"/>
      <w:lvlText w:val="•"/>
      <w:lvlJc w:val="left"/>
      <w:pPr>
        <w:ind w:left="5040" w:hanging="286"/>
      </w:pPr>
      <w:rPr>
        <w:rFonts w:hint="default"/>
        <w:lang w:val="en-US" w:eastAsia="en-US" w:bidi="en-US"/>
      </w:rPr>
    </w:lvl>
    <w:lvl w:ilvl="5" w:tentative="0">
      <w:start w:val="0"/>
      <w:numFmt w:val="bullet"/>
      <w:lvlText w:val="•"/>
      <w:lvlJc w:val="left"/>
      <w:pPr>
        <w:ind w:left="5980" w:hanging="286"/>
      </w:pPr>
      <w:rPr>
        <w:rFonts w:hint="default"/>
        <w:lang w:val="en-US" w:eastAsia="en-US" w:bidi="en-US"/>
      </w:rPr>
    </w:lvl>
    <w:lvl w:ilvl="6" w:tentative="0">
      <w:start w:val="0"/>
      <w:numFmt w:val="bullet"/>
      <w:lvlText w:val="•"/>
      <w:lvlJc w:val="left"/>
      <w:pPr>
        <w:ind w:left="6920" w:hanging="286"/>
      </w:pPr>
      <w:rPr>
        <w:rFonts w:hint="default"/>
        <w:lang w:val="en-US" w:eastAsia="en-US" w:bidi="en-US"/>
      </w:rPr>
    </w:lvl>
    <w:lvl w:ilvl="7" w:tentative="0">
      <w:start w:val="0"/>
      <w:numFmt w:val="bullet"/>
      <w:lvlText w:val="•"/>
      <w:lvlJc w:val="left"/>
      <w:pPr>
        <w:ind w:left="7860" w:hanging="286"/>
      </w:pPr>
      <w:rPr>
        <w:rFonts w:hint="default"/>
        <w:lang w:val="en-US" w:eastAsia="en-US" w:bidi="en-US"/>
      </w:rPr>
    </w:lvl>
    <w:lvl w:ilvl="8" w:tentative="0">
      <w:start w:val="0"/>
      <w:numFmt w:val="bullet"/>
      <w:lvlText w:val="•"/>
      <w:lvlJc w:val="left"/>
      <w:pPr>
        <w:ind w:left="8800" w:hanging="286"/>
      </w:pPr>
      <w:rPr>
        <w:rFonts w:hint="default"/>
        <w:lang w:val="en-US" w:eastAsia="en-US" w:bidi="en-US"/>
      </w:rPr>
    </w:lvl>
  </w:abstractNum>
  <w:abstractNum w:abstractNumId="7">
    <w:nsid w:val="59ADCABA"/>
    <w:multiLevelType w:val="multilevel"/>
    <w:tmpl w:val="59ADCABA"/>
    <w:lvl w:ilvl="0" w:tentative="0">
      <w:start w:val="1"/>
      <w:numFmt w:val="lowerLetter"/>
      <w:lvlText w:val="(%1)"/>
      <w:lvlJc w:val="left"/>
      <w:pPr>
        <w:ind w:left="1225" w:hanging="286"/>
        <w:jc w:val="left"/>
      </w:pPr>
      <w:rPr>
        <w:rFonts w:hint="default" w:ascii="Times New Roman" w:hAnsi="Times New Roman" w:eastAsia="Times New Roman" w:cs="Times New Roman"/>
        <w:spacing w:val="-1"/>
        <w:w w:val="100"/>
        <w:sz w:val="21"/>
        <w:szCs w:val="21"/>
        <w:lang w:val="en-US" w:eastAsia="en-US" w:bidi="en-US"/>
      </w:rPr>
    </w:lvl>
    <w:lvl w:ilvl="1" w:tentative="0">
      <w:start w:val="1"/>
      <w:numFmt w:val="lowerRoman"/>
      <w:lvlText w:val="(%2)"/>
      <w:lvlJc w:val="left"/>
      <w:pPr>
        <w:ind w:left="1340" w:hanging="276"/>
        <w:jc w:val="left"/>
      </w:pPr>
      <w:rPr>
        <w:rFonts w:hint="default" w:ascii="Times New Roman" w:hAnsi="Times New Roman" w:eastAsia="Times New Roman" w:cs="Times New Roman"/>
        <w:spacing w:val="-2"/>
        <w:w w:val="100"/>
        <w:sz w:val="21"/>
        <w:szCs w:val="21"/>
        <w:lang w:val="en-US" w:eastAsia="en-US" w:bidi="en-US"/>
      </w:rPr>
    </w:lvl>
    <w:lvl w:ilvl="2" w:tentative="0">
      <w:start w:val="0"/>
      <w:numFmt w:val="bullet"/>
      <w:lvlText w:val="•"/>
      <w:lvlJc w:val="left"/>
      <w:pPr>
        <w:ind w:left="2377" w:hanging="276"/>
      </w:pPr>
      <w:rPr>
        <w:rFonts w:hint="default"/>
        <w:lang w:val="en-US" w:eastAsia="en-US" w:bidi="en-US"/>
      </w:rPr>
    </w:lvl>
    <w:lvl w:ilvl="3" w:tentative="0">
      <w:start w:val="0"/>
      <w:numFmt w:val="bullet"/>
      <w:lvlText w:val="•"/>
      <w:lvlJc w:val="left"/>
      <w:pPr>
        <w:ind w:left="3415" w:hanging="276"/>
      </w:pPr>
      <w:rPr>
        <w:rFonts w:hint="default"/>
        <w:lang w:val="en-US" w:eastAsia="en-US" w:bidi="en-US"/>
      </w:rPr>
    </w:lvl>
    <w:lvl w:ilvl="4" w:tentative="0">
      <w:start w:val="0"/>
      <w:numFmt w:val="bullet"/>
      <w:lvlText w:val="•"/>
      <w:lvlJc w:val="left"/>
      <w:pPr>
        <w:ind w:left="4453" w:hanging="276"/>
      </w:pPr>
      <w:rPr>
        <w:rFonts w:hint="default"/>
        <w:lang w:val="en-US" w:eastAsia="en-US" w:bidi="en-US"/>
      </w:rPr>
    </w:lvl>
    <w:lvl w:ilvl="5" w:tentative="0">
      <w:start w:val="0"/>
      <w:numFmt w:val="bullet"/>
      <w:lvlText w:val="•"/>
      <w:lvlJc w:val="left"/>
      <w:pPr>
        <w:ind w:left="5491" w:hanging="276"/>
      </w:pPr>
      <w:rPr>
        <w:rFonts w:hint="default"/>
        <w:lang w:val="en-US" w:eastAsia="en-US" w:bidi="en-US"/>
      </w:rPr>
    </w:lvl>
    <w:lvl w:ilvl="6" w:tentative="0">
      <w:start w:val="0"/>
      <w:numFmt w:val="bullet"/>
      <w:lvlText w:val="•"/>
      <w:lvlJc w:val="left"/>
      <w:pPr>
        <w:ind w:left="6528" w:hanging="276"/>
      </w:pPr>
      <w:rPr>
        <w:rFonts w:hint="default"/>
        <w:lang w:val="en-US" w:eastAsia="en-US" w:bidi="en-US"/>
      </w:rPr>
    </w:lvl>
    <w:lvl w:ilvl="7" w:tentative="0">
      <w:start w:val="0"/>
      <w:numFmt w:val="bullet"/>
      <w:lvlText w:val="•"/>
      <w:lvlJc w:val="left"/>
      <w:pPr>
        <w:ind w:left="7566" w:hanging="276"/>
      </w:pPr>
      <w:rPr>
        <w:rFonts w:hint="default"/>
        <w:lang w:val="en-US" w:eastAsia="en-US" w:bidi="en-US"/>
      </w:rPr>
    </w:lvl>
    <w:lvl w:ilvl="8" w:tentative="0">
      <w:start w:val="0"/>
      <w:numFmt w:val="bullet"/>
      <w:lvlText w:val="•"/>
      <w:lvlJc w:val="left"/>
      <w:pPr>
        <w:ind w:left="8604" w:hanging="276"/>
      </w:pPr>
      <w:rPr>
        <w:rFonts w:hint="default"/>
        <w:lang w:val="en-US" w:eastAsia="en-US" w:bidi="en-US"/>
      </w:rPr>
    </w:lvl>
  </w:abstractNum>
  <w:abstractNum w:abstractNumId="8">
    <w:nsid w:val="72183CF9"/>
    <w:multiLevelType w:val="multilevel"/>
    <w:tmpl w:val="72183CF9"/>
    <w:lvl w:ilvl="0" w:tentative="0">
      <w:start w:val="1"/>
      <w:numFmt w:val="lowerLetter"/>
      <w:lvlText w:val="(%1)"/>
      <w:lvlJc w:val="left"/>
      <w:pPr>
        <w:ind w:left="1359" w:hanging="281"/>
        <w:jc w:val="left"/>
      </w:pPr>
      <w:rPr>
        <w:rFonts w:hint="default" w:ascii="Times New Roman" w:hAnsi="Times New Roman" w:eastAsia="Times New Roman" w:cs="Times New Roman"/>
        <w:spacing w:val="-1"/>
        <w:w w:val="100"/>
        <w:sz w:val="21"/>
        <w:szCs w:val="21"/>
        <w:lang w:val="en-US" w:eastAsia="en-US" w:bidi="en-US"/>
      </w:rPr>
    </w:lvl>
    <w:lvl w:ilvl="1" w:tentative="0">
      <w:start w:val="0"/>
      <w:numFmt w:val="bullet"/>
      <w:lvlText w:val="•"/>
      <w:lvlJc w:val="left"/>
      <w:pPr>
        <w:ind w:left="2292" w:hanging="281"/>
      </w:pPr>
      <w:rPr>
        <w:rFonts w:hint="default"/>
        <w:lang w:val="en-US" w:eastAsia="en-US" w:bidi="en-US"/>
      </w:rPr>
    </w:lvl>
    <w:lvl w:ilvl="2" w:tentative="0">
      <w:start w:val="0"/>
      <w:numFmt w:val="bullet"/>
      <w:lvlText w:val="•"/>
      <w:lvlJc w:val="left"/>
      <w:pPr>
        <w:ind w:left="3224" w:hanging="281"/>
      </w:pPr>
      <w:rPr>
        <w:rFonts w:hint="default"/>
        <w:lang w:val="en-US" w:eastAsia="en-US" w:bidi="en-US"/>
      </w:rPr>
    </w:lvl>
    <w:lvl w:ilvl="3" w:tentative="0">
      <w:start w:val="0"/>
      <w:numFmt w:val="bullet"/>
      <w:lvlText w:val="•"/>
      <w:lvlJc w:val="left"/>
      <w:pPr>
        <w:ind w:left="4156" w:hanging="281"/>
      </w:pPr>
      <w:rPr>
        <w:rFonts w:hint="default"/>
        <w:lang w:val="en-US" w:eastAsia="en-US" w:bidi="en-US"/>
      </w:rPr>
    </w:lvl>
    <w:lvl w:ilvl="4" w:tentative="0">
      <w:start w:val="0"/>
      <w:numFmt w:val="bullet"/>
      <w:lvlText w:val="•"/>
      <w:lvlJc w:val="left"/>
      <w:pPr>
        <w:ind w:left="5088" w:hanging="281"/>
      </w:pPr>
      <w:rPr>
        <w:rFonts w:hint="default"/>
        <w:lang w:val="en-US" w:eastAsia="en-US" w:bidi="en-US"/>
      </w:rPr>
    </w:lvl>
    <w:lvl w:ilvl="5" w:tentative="0">
      <w:start w:val="0"/>
      <w:numFmt w:val="bullet"/>
      <w:lvlText w:val="•"/>
      <w:lvlJc w:val="left"/>
      <w:pPr>
        <w:ind w:left="6020" w:hanging="281"/>
      </w:pPr>
      <w:rPr>
        <w:rFonts w:hint="default"/>
        <w:lang w:val="en-US" w:eastAsia="en-US" w:bidi="en-US"/>
      </w:rPr>
    </w:lvl>
    <w:lvl w:ilvl="6" w:tentative="0">
      <w:start w:val="0"/>
      <w:numFmt w:val="bullet"/>
      <w:lvlText w:val="•"/>
      <w:lvlJc w:val="left"/>
      <w:pPr>
        <w:ind w:left="6952" w:hanging="281"/>
      </w:pPr>
      <w:rPr>
        <w:rFonts w:hint="default"/>
        <w:lang w:val="en-US" w:eastAsia="en-US" w:bidi="en-US"/>
      </w:rPr>
    </w:lvl>
    <w:lvl w:ilvl="7" w:tentative="0">
      <w:start w:val="0"/>
      <w:numFmt w:val="bullet"/>
      <w:lvlText w:val="•"/>
      <w:lvlJc w:val="left"/>
      <w:pPr>
        <w:ind w:left="7884" w:hanging="281"/>
      </w:pPr>
      <w:rPr>
        <w:rFonts w:hint="default"/>
        <w:lang w:val="en-US" w:eastAsia="en-US" w:bidi="en-US"/>
      </w:rPr>
    </w:lvl>
    <w:lvl w:ilvl="8" w:tentative="0">
      <w:start w:val="0"/>
      <w:numFmt w:val="bullet"/>
      <w:lvlText w:val="•"/>
      <w:lvlJc w:val="left"/>
      <w:pPr>
        <w:ind w:left="8816" w:hanging="281"/>
      </w:pPr>
      <w:rPr>
        <w:rFonts w:hint="default"/>
        <w:lang w:val="en-US" w:eastAsia="en-US" w:bidi="en-US"/>
      </w:r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418ED"/>
    <w:rsid w:val="25A41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ind w:left="1558" w:hanging="567"/>
      <w:outlineLvl w:val="1"/>
    </w:pPr>
    <w:rPr>
      <w:rFonts w:ascii="Times New Roman" w:hAnsi="Times New Roman" w:eastAsia="Times New Roman" w:cs="Times New Roman"/>
      <w:sz w:val="22"/>
      <w:szCs w:val="22"/>
      <w:lang w:val="en-US" w:eastAsia="en-US" w:bidi="en-US"/>
    </w:rPr>
  </w:style>
  <w:style w:type="paragraph" w:styleId="3">
    <w:name w:val="heading 2"/>
    <w:basedOn w:val="1"/>
    <w:next w:val="1"/>
    <w:qFormat/>
    <w:uiPriority w:val="1"/>
    <w:pPr>
      <w:spacing w:line="240" w:lineRule="exact"/>
      <w:ind w:left="860" w:hanging="721"/>
      <w:outlineLvl w:val="2"/>
    </w:pPr>
    <w:rPr>
      <w:rFonts w:ascii="Times New Roman" w:hAnsi="Times New Roman" w:eastAsia="Times New Roman" w:cs="Times New Roman"/>
      <w:b/>
      <w:bCs/>
      <w:sz w:val="21"/>
      <w:szCs w:val="21"/>
      <w:lang w:val="en-US" w:eastAsia="en-US" w:bidi="en-US"/>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Times New Roman" w:hAnsi="Times New Roman" w:eastAsia="Times New Roman" w:cs="Times New Roman"/>
      <w:sz w:val="21"/>
      <w:szCs w:val="21"/>
      <w:lang w:val="en-US" w:eastAsia="en-US" w:bidi="en-US"/>
    </w:rPr>
  </w:style>
  <w:style w:type="paragraph" w:styleId="7">
    <w:name w:val="List Paragraph"/>
    <w:basedOn w:val="1"/>
    <w:qFormat/>
    <w:uiPriority w:val="1"/>
    <w:pPr>
      <w:ind w:left="1558" w:hanging="567"/>
      <w:jc w:val="both"/>
    </w:pPr>
    <w:rPr>
      <w:rFonts w:ascii="Times New Roman" w:hAnsi="Times New Roman" w:eastAsia="Times New Roman" w:cs="Times New Roman"/>
      <w:lang w:val="en-US" w:eastAsia="en-US" w:bidi="en-US"/>
    </w:rPr>
  </w:style>
  <w:style w:type="paragraph" w:customStyle="1" w:styleId="8">
    <w:name w:val="Table Paragraph"/>
    <w:basedOn w:val="1"/>
    <w:qFormat/>
    <w:uiPriority w:val="1"/>
    <w:pPr>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2022-01-11T07:45:00Z</dcterms:created>
  <dc:creator>IIIIII</dc:creator>
  <cp:lastModifiedBy>IIIIII</cp:lastModifiedBy>
  <dcterms:modified xsi:type="dcterms:W3CDTF">2022-01-11T07:57:31Z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F5C3D5E2FB57459A8595EEF4D2D0C9DD</vt:lpwstr>
  </property>
</Properties>
</file>